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F0D" w14:textId="0B57006C" w:rsidR="00C925F7" w:rsidRPr="00E971B0" w:rsidRDefault="00C925F7" w:rsidP="00E971B0">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2031129"/>
      <w:bookmarkStart w:id="8" w:name="_Toc382495769"/>
      <w:bookmarkStart w:id="9" w:name="_Toc389210257"/>
      <w:r w:rsidRPr="00E971B0">
        <w:rPr>
          <w:rFonts w:cstheme="minorHAnsi"/>
          <w:sz w:val="20"/>
          <w:szCs w:val="20"/>
          <w:u w:val="single"/>
        </w:rPr>
        <w:t>ZAŁĄCZNIK NR 1. FORMULARZ OFERTY</w:t>
      </w:r>
      <w:bookmarkEnd w:id="0"/>
      <w:bookmarkEnd w:id="1"/>
      <w:bookmarkEnd w:id="2"/>
      <w:bookmarkEnd w:id="3"/>
      <w:bookmarkEnd w:id="4"/>
      <w:bookmarkEnd w:id="5"/>
      <w:bookmarkEnd w:id="6"/>
      <w:bookmarkEnd w:id="7"/>
    </w:p>
    <w:p w14:paraId="4B7E18E6" w14:textId="77777777" w:rsidR="00C925F7" w:rsidRPr="00E971B0" w:rsidRDefault="00C925F7" w:rsidP="00E971B0">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E971B0" w14:paraId="6BC708DB" w14:textId="77777777" w:rsidTr="00FC4F68">
        <w:trPr>
          <w:trHeight w:val="1172"/>
        </w:trPr>
        <w:tc>
          <w:tcPr>
            <w:tcW w:w="160" w:type="dxa"/>
            <w:tcBorders>
              <w:top w:val="nil"/>
              <w:left w:val="nil"/>
              <w:bottom w:val="nil"/>
            </w:tcBorders>
            <w:vAlign w:val="bottom"/>
          </w:tcPr>
          <w:p w14:paraId="3F8E0BB8" w14:textId="77777777" w:rsidR="00C925F7" w:rsidRPr="00E971B0" w:rsidRDefault="00C925F7" w:rsidP="00E971B0">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E971B0" w:rsidRDefault="00C925F7" w:rsidP="00E971B0">
            <w:pPr>
              <w:pStyle w:val="WW-Legenda"/>
              <w:spacing w:line="276" w:lineRule="auto"/>
              <w:jc w:val="center"/>
              <w:rPr>
                <w:rFonts w:asciiTheme="minorHAnsi" w:hAnsiTheme="minorHAnsi" w:cstheme="minorHAnsi"/>
                <w:b w:val="0"/>
                <w:bCs w:val="0"/>
              </w:rPr>
            </w:pPr>
            <w:r w:rsidRPr="00E971B0">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E971B0" w:rsidRDefault="00C925F7" w:rsidP="00E971B0">
            <w:pPr>
              <w:pStyle w:val="WW-Legenda"/>
              <w:spacing w:line="276" w:lineRule="auto"/>
              <w:jc w:val="right"/>
              <w:rPr>
                <w:rFonts w:asciiTheme="minorHAnsi" w:hAnsiTheme="minorHAnsi" w:cstheme="minorHAnsi"/>
                <w:b w:val="0"/>
                <w:bCs w:val="0"/>
              </w:rPr>
            </w:pPr>
          </w:p>
        </w:tc>
      </w:tr>
      <w:tr w:rsidR="00C925F7" w:rsidRPr="00E971B0"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E971B0" w:rsidRDefault="00C925F7" w:rsidP="00E971B0">
            <w:pPr>
              <w:pStyle w:val="Nagwek"/>
              <w:tabs>
                <w:tab w:val="clear" w:pos="4536"/>
                <w:tab w:val="clear" w:pos="9072"/>
              </w:tabs>
              <w:spacing w:before="0" w:line="276" w:lineRule="auto"/>
              <w:rPr>
                <w:rFonts w:cstheme="minorHAnsi"/>
                <w:b/>
                <w:bCs/>
                <w:szCs w:val="20"/>
              </w:rPr>
            </w:pPr>
            <w:r w:rsidRPr="00E971B0">
              <w:rPr>
                <w:rFonts w:cstheme="minorHAnsi"/>
                <w:b/>
                <w:bCs/>
                <w:szCs w:val="20"/>
              </w:rPr>
              <w:t>Oferta w postępowaniu</w:t>
            </w:r>
          </w:p>
        </w:tc>
      </w:tr>
      <w:tr w:rsidR="00C925F7" w:rsidRPr="00E971B0"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E971B0" w:rsidRDefault="00C925F7" w:rsidP="00E971B0">
            <w:pPr>
              <w:spacing w:before="0" w:line="276" w:lineRule="auto"/>
              <w:rPr>
                <w:rFonts w:cstheme="minorHAnsi"/>
                <w:szCs w:val="20"/>
              </w:rPr>
            </w:pPr>
            <w:r w:rsidRPr="00E971B0">
              <w:rPr>
                <w:rFonts w:cstheme="minorHAnsi"/>
                <w:szCs w:val="20"/>
              </w:rPr>
              <w:t>Ja, niżej podpisany (My niżej podpisani):</w:t>
            </w:r>
          </w:p>
        </w:tc>
      </w:tr>
      <w:tr w:rsidR="00C925F7" w:rsidRPr="00E971B0" w14:paraId="22CB9FE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E971B0" w:rsidRDefault="00C925F7" w:rsidP="00E971B0">
            <w:pPr>
              <w:spacing w:before="0" w:line="276" w:lineRule="auto"/>
              <w:jc w:val="center"/>
              <w:rPr>
                <w:rFonts w:cstheme="minorHAnsi"/>
                <w:b/>
                <w:bCs/>
                <w:szCs w:val="20"/>
              </w:rPr>
            </w:pPr>
          </w:p>
        </w:tc>
      </w:tr>
      <w:tr w:rsidR="00C925F7" w:rsidRPr="00E971B0"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E971B0" w:rsidRDefault="00C925F7" w:rsidP="00E971B0">
            <w:pPr>
              <w:spacing w:before="0" w:line="276" w:lineRule="auto"/>
              <w:rPr>
                <w:rFonts w:cstheme="minorHAnsi"/>
                <w:szCs w:val="20"/>
              </w:rPr>
            </w:pPr>
            <w:r w:rsidRPr="00E971B0">
              <w:rPr>
                <w:rFonts w:cstheme="minorHAnsi"/>
                <w:szCs w:val="20"/>
              </w:rPr>
              <w:t>działając w imieniu i na rzecz:</w:t>
            </w:r>
          </w:p>
        </w:tc>
      </w:tr>
      <w:tr w:rsidR="00C925F7" w:rsidRPr="00E971B0" w14:paraId="09F375FF"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E971B0" w:rsidRDefault="00C925F7" w:rsidP="00E971B0">
            <w:pPr>
              <w:spacing w:before="0" w:line="276" w:lineRule="auto"/>
              <w:jc w:val="center"/>
              <w:rPr>
                <w:rFonts w:cstheme="minorHAnsi"/>
                <w:b/>
                <w:bCs/>
                <w:szCs w:val="20"/>
              </w:rPr>
            </w:pPr>
          </w:p>
        </w:tc>
      </w:tr>
      <w:tr w:rsidR="00C925F7" w:rsidRPr="00E971B0"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E971B0" w:rsidRDefault="00C925F7" w:rsidP="00E971B0">
            <w:pPr>
              <w:pStyle w:val="BodyText21"/>
              <w:tabs>
                <w:tab w:val="clear" w:pos="0"/>
              </w:tabs>
              <w:spacing w:line="276" w:lineRule="auto"/>
              <w:rPr>
                <w:rFonts w:cstheme="minorHAnsi"/>
                <w:szCs w:val="20"/>
              </w:rPr>
            </w:pPr>
            <w:r w:rsidRPr="00E971B0">
              <w:rPr>
                <w:rFonts w:cstheme="minorHAnsi"/>
                <w:szCs w:val="20"/>
              </w:rPr>
              <w:t>Składam(y) ofertę na wykonanie zamówienia, którego przedmiotem jest:</w:t>
            </w:r>
          </w:p>
        </w:tc>
      </w:tr>
      <w:tr w:rsidR="00C925F7" w:rsidRPr="00E971B0" w14:paraId="3AAC5446" w14:textId="77777777" w:rsidTr="0070255E">
        <w:trPr>
          <w:gridAfter w:val="1"/>
          <w:wAfter w:w="51" w:type="dxa"/>
          <w:trHeight w:val="62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FB20CFB" w14:textId="77777777" w:rsidR="006264D3" w:rsidRPr="006264D3" w:rsidRDefault="00E9789D" w:rsidP="006264D3">
            <w:pPr>
              <w:spacing w:before="0" w:line="276" w:lineRule="auto"/>
              <w:ind w:left="567"/>
              <w:jc w:val="center"/>
              <w:rPr>
                <w:rFonts w:cstheme="minorHAnsi"/>
                <w:b/>
                <w:bCs/>
                <w:color w:val="2E74B5"/>
                <w:szCs w:val="20"/>
              </w:rPr>
            </w:pPr>
            <w:r w:rsidRPr="00E971B0">
              <w:rPr>
                <w:rFonts w:cstheme="minorHAnsi"/>
                <w:b/>
                <w:bCs/>
                <w:color w:val="2E74B5"/>
                <w:szCs w:val="20"/>
              </w:rPr>
              <w:t xml:space="preserve"> </w:t>
            </w:r>
            <w:r w:rsidR="006264D3" w:rsidRPr="006264D3">
              <w:rPr>
                <w:rFonts w:cstheme="minorHAnsi"/>
                <w:b/>
                <w:bCs/>
                <w:color w:val="2E74B5"/>
                <w:szCs w:val="20"/>
              </w:rPr>
              <w:t xml:space="preserve">Kompleksowa organizacja i obsługa wydarzenia firmowego </w:t>
            </w:r>
          </w:p>
          <w:p w14:paraId="3317FF5D" w14:textId="2CA8E0E3" w:rsidR="00C925F7" w:rsidRPr="00E971B0" w:rsidRDefault="006264D3" w:rsidP="006264D3">
            <w:pPr>
              <w:spacing w:before="0" w:line="276" w:lineRule="auto"/>
              <w:ind w:left="567"/>
              <w:jc w:val="center"/>
              <w:rPr>
                <w:rFonts w:cstheme="minorHAnsi"/>
                <w:b/>
                <w:bCs/>
                <w:szCs w:val="20"/>
              </w:rPr>
            </w:pPr>
            <w:r w:rsidRPr="006264D3">
              <w:rPr>
                <w:rFonts w:cstheme="minorHAnsi"/>
                <w:b/>
                <w:bCs/>
                <w:color w:val="2E74B5"/>
                <w:szCs w:val="20"/>
              </w:rPr>
              <w:t>„Uroczystość wręczenia odznaczeń Enei Elektrowni Połaniec”</w:t>
            </w:r>
          </w:p>
        </w:tc>
      </w:tr>
    </w:tbl>
    <w:p w14:paraId="0029D1D5" w14:textId="77777777" w:rsidR="00C925F7" w:rsidRPr="00E971B0" w:rsidRDefault="00C925F7" w:rsidP="00E971B0">
      <w:pPr>
        <w:spacing w:before="0" w:line="276" w:lineRule="auto"/>
        <w:jc w:val="left"/>
        <w:rPr>
          <w:rFonts w:cstheme="minorHAnsi"/>
          <w:b/>
          <w:bCs/>
          <w:szCs w:val="20"/>
        </w:rPr>
      </w:pPr>
    </w:p>
    <w:p w14:paraId="07F89925" w14:textId="0A6D9C18" w:rsidR="00BD1757" w:rsidRPr="00E971B0" w:rsidRDefault="00BD1757" w:rsidP="00E971B0">
      <w:pPr>
        <w:numPr>
          <w:ilvl w:val="0"/>
          <w:numId w:val="3"/>
        </w:numPr>
        <w:tabs>
          <w:tab w:val="clear" w:pos="502"/>
          <w:tab w:val="num" w:pos="426"/>
        </w:tabs>
        <w:spacing w:before="0" w:line="276" w:lineRule="auto"/>
        <w:ind w:left="426" w:right="-34" w:hanging="426"/>
        <w:rPr>
          <w:rFonts w:cstheme="minorHAnsi"/>
          <w:b/>
          <w:szCs w:val="20"/>
        </w:rPr>
      </w:pPr>
      <w:r w:rsidRPr="00E971B0">
        <w:rPr>
          <w:rFonts w:cstheme="minorHAnsi"/>
          <w:b/>
          <w:szCs w:val="20"/>
        </w:rPr>
        <w:t>Oferujemy wykonanie zamówienia w sposób i na warunkach określonych w Warunkach Zamówienia, zgodnie z opisem przedmiotu zamówienia (Rozdział II Warunków Zamówienia), i na z</w:t>
      </w:r>
      <w:r w:rsidR="0047119E" w:rsidRPr="00E971B0">
        <w:rPr>
          <w:rFonts w:cstheme="minorHAnsi"/>
          <w:b/>
          <w:szCs w:val="20"/>
        </w:rPr>
        <w:t>asadach określonych w Umowie za </w:t>
      </w:r>
      <w:r w:rsidRPr="00E971B0">
        <w:rPr>
          <w:rFonts w:cstheme="minorHAnsi"/>
          <w:b/>
          <w:szCs w:val="20"/>
        </w:rPr>
        <w:t>cenę:</w:t>
      </w:r>
    </w:p>
    <w:p w14:paraId="332A6470" w14:textId="77777777" w:rsidR="00BD1757" w:rsidRPr="00E971B0" w:rsidRDefault="00BD1757" w:rsidP="00E971B0">
      <w:pPr>
        <w:spacing w:before="0" w:line="276" w:lineRule="auto"/>
        <w:ind w:left="425" w:right="-34"/>
        <w:rPr>
          <w:rFonts w:cstheme="minorHAnsi"/>
          <w:b/>
          <w:szCs w:val="20"/>
        </w:rPr>
      </w:pPr>
    </w:p>
    <w:p w14:paraId="188A56AC" w14:textId="260E3403" w:rsidR="0070255E" w:rsidRPr="00E971B0" w:rsidRDefault="0047119E" w:rsidP="00E971B0">
      <w:pPr>
        <w:spacing w:before="0" w:line="276" w:lineRule="auto"/>
        <w:ind w:left="425" w:right="-34"/>
        <w:rPr>
          <w:rFonts w:cstheme="minorHAnsi"/>
          <w:b/>
          <w:szCs w:val="20"/>
        </w:rPr>
      </w:pPr>
      <w:r w:rsidRPr="00E971B0">
        <w:rPr>
          <w:rFonts w:cstheme="minorHAnsi"/>
          <w:b/>
          <w:szCs w:val="20"/>
        </w:rPr>
        <w:t>ŁĄCZNA CENA NETTO OFERTY:</w:t>
      </w:r>
    </w:p>
    <w:p w14:paraId="41665A3F" w14:textId="25174B59" w:rsidR="00BD1757" w:rsidRPr="00E971B0" w:rsidRDefault="00BD1757" w:rsidP="00E971B0">
      <w:pPr>
        <w:spacing w:before="0" w:line="276" w:lineRule="auto"/>
        <w:ind w:left="425" w:right="-34"/>
        <w:rPr>
          <w:rFonts w:cstheme="minorHAnsi"/>
          <w:b/>
          <w:szCs w:val="20"/>
        </w:rPr>
      </w:pPr>
      <w:r w:rsidRPr="00E971B0">
        <w:rPr>
          <w:rFonts w:cstheme="minorHAnsi"/>
          <w:b/>
          <w:szCs w:val="20"/>
        </w:rPr>
        <w:t>………</w:t>
      </w:r>
      <w:r w:rsidR="0070255E" w:rsidRPr="00E971B0">
        <w:rPr>
          <w:rFonts w:cstheme="minorHAnsi"/>
          <w:b/>
          <w:szCs w:val="20"/>
        </w:rPr>
        <w:t>…………………………………………………………………………. PLN</w:t>
      </w:r>
    </w:p>
    <w:p w14:paraId="0CF2725B" w14:textId="4D5E8045" w:rsidR="00BD1757" w:rsidRPr="00E971B0" w:rsidRDefault="00BD1757" w:rsidP="00E971B0">
      <w:pPr>
        <w:spacing w:before="0" w:line="276" w:lineRule="auto"/>
        <w:ind w:left="425" w:right="-34"/>
        <w:rPr>
          <w:rFonts w:cstheme="minorHAnsi"/>
          <w:b/>
          <w:szCs w:val="20"/>
        </w:rPr>
      </w:pPr>
      <w:r w:rsidRPr="00E971B0">
        <w:rPr>
          <w:rFonts w:cstheme="minorHAnsi"/>
          <w:b/>
          <w:szCs w:val="20"/>
        </w:rPr>
        <w:t>ŁĄCZNA CENA NETTO SŁOWNIE …………………………………………………………………..</w:t>
      </w:r>
      <w:r w:rsidR="0070255E" w:rsidRPr="00E971B0">
        <w:rPr>
          <w:rFonts w:cstheme="minorHAnsi"/>
          <w:b/>
          <w:szCs w:val="20"/>
        </w:rPr>
        <w:t xml:space="preserve"> PLN</w:t>
      </w:r>
    </w:p>
    <w:p w14:paraId="76C0B212" w14:textId="481DCEF6" w:rsidR="0037766D" w:rsidRPr="00E971B0" w:rsidRDefault="0037766D" w:rsidP="00E971B0">
      <w:pPr>
        <w:spacing w:before="0" w:line="276" w:lineRule="auto"/>
        <w:ind w:right="-34"/>
        <w:rPr>
          <w:rFonts w:cstheme="minorHAnsi"/>
          <w:b/>
          <w:szCs w:val="20"/>
        </w:rPr>
      </w:pPr>
    </w:p>
    <w:p w14:paraId="5F23A381" w14:textId="231FE7F1" w:rsidR="006264D3" w:rsidRPr="006264D3" w:rsidRDefault="006264D3" w:rsidP="006264D3">
      <w:pPr>
        <w:numPr>
          <w:ilvl w:val="0"/>
          <w:numId w:val="3"/>
        </w:numPr>
        <w:tabs>
          <w:tab w:val="clear" w:pos="502"/>
          <w:tab w:val="num" w:pos="360"/>
          <w:tab w:val="num" w:pos="426"/>
        </w:tabs>
        <w:spacing w:before="0" w:line="276" w:lineRule="auto"/>
        <w:ind w:left="426" w:right="-34" w:hanging="426"/>
        <w:rPr>
          <w:rFonts w:cstheme="minorHAnsi"/>
          <w:b/>
          <w:szCs w:val="20"/>
        </w:rPr>
      </w:pPr>
      <w:r w:rsidRPr="006264D3">
        <w:rPr>
          <w:rFonts w:cstheme="minorHAnsi"/>
          <w:b/>
          <w:szCs w:val="20"/>
        </w:rPr>
        <w:t>Proponowany Wykonawca: …………………………………………………………………..</w:t>
      </w:r>
      <w:r>
        <w:rPr>
          <w:rFonts w:cstheme="minorHAnsi"/>
          <w:b/>
          <w:szCs w:val="20"/>
        </w:rPr>
        <w:t xml:space="preserve"> </w:t>
      </w:r>
    </w:p>
    <w:p w14:paraId="20C6D345" w14:textId="147B7426" w:rsidR="00C925F7" w:rsidRPr="00E971B0" w:rsidRDefault="00C925F7" w:rsidP="00E971B0">
      <w:pPr>
        <w:numPr>
          <w:ilvl w:val="0"/>
          <w:numId w:val="3"/>
        </w:numPr>
        <w:tabs>
          <w:tab w:val="clear" w:pos="502"/>
          <w:tab w:val="num" w:pos="360"/>
          <w:tab w:val="num" w:pos="426"/>
        </w:tabs>
        <w:spacing w:before="0" w:line="276" w:lineRule="auto"/>
        <w:ind w:left="426" w:right="-34" w:hanging="426"/>
        <w:rPr>
          <w:rFonts w:cstheme="minorHAnsi"/>
          <w:szCs w:val="20"/>
        </w:rPr>
      </w:pPr>
      <w:r w:rsidRPr="00E971B0">
        <w:rPr>
          <w:rFonts w:cstheme="minorHAnsi"/>
          <w:szCs w:val="20"/>
        </w:rPr>
        <w:t>Wykonamy przedmio</w:t>
      </w:r>
      <w:r w:rsidR="0047119E" w:rsidRPr="00E971B0">
        <w:rPr>
          <w:rFonts w:cstheme="minorHAnsi"/>
          <w:szCs w:val="20"/>
        </w:rPr>
        <w:t xml:space="preserve">t zamówienia zgodnie z terminem wskazanym </w:t>
      </w:r>
      <w:r w:rsidRPr="00E971B0">
        <w:rPr>
          <w:rFonts w:cstheme="minorHAnsi"/>
          <w:szCs w:val="20"/>
        </w:rPr>
        <w:t>w pkt 4 WZ.</w:t>
      </w:r>
    </w:p>
    <w:p w14:paraId="06A3D271" w14:textId="77777777" w:rsidR="00C925F7" w:rsidRPr="00E971B0" w:rsidRDefault="00C925F7" w:rsidP="00E971B0">
      <w:pPr>
        <w:numPr>
          <w:ilvl w:val="0"/>
          <w:numId w:val="3"/>
        </w:numPr>
        <w:tabs>
          <w:tab w:val="clear" w:pos="502"/>
          <w:tab w:val="num" w:pos="360"/>
          <w:tab w:val="num" w:pos="426"/>
        </w:tabs>
        <w:spacing w:before="0" w:line="276" w:lineRule="auto"/>
        <w:ind w:left="426" w:right="-34" w:hanging="426"/>
        <w:rPr>
          <w:rFonts w:cstheme="minorHAnsi"/>
          <w:szCs w:val="20"/>
        </w:rPr>
      </w:pPr>
      <w:r w:rsidRPr="00E971B0">
        <w:rPr>
          <w:rFonts w:cstheme="minorHAnsi"/>
          <w:szCs w:val="20"/>
        </w:rPr>
        <w:t>Oświadczam(y), że:</w:t>
      </w:r>
    </w:p>
    <w:p w14:paraId="55CCDA65" w14:textId="26315242" w:rsidR="00C925F7" w:rsidRPr="00E971B0" w:rsidRDefault="00C925F7"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 xml:space="preserve">jestem(śmy) związany(i) niniejszą ofertą przez okres </w:t>
      </w:r>
      <w:r w:rsidRPr="00E971B0">
        <w:rPr>
          <w:rFonts w:asciiTheme="minorHAnsi" w:hAnsiTheme="minorHAnsi" w:cstheme="minorHAnsi"/>
          <w:b/>
          <w:szCs w:val="20"/>
        </w:rPr>
        <w:t>60</w:t>
      </w:r>
      <w:r w:rsidRPr="00E971B0">
        <w:rPr>
          <w:rFonts w:asciiTheme="minorHAnsi" w:hAnsiTheme="minorHAnsi" w:cstheme="minorHAnsi"/>
          <w:b/>
          <w:bCs/>
          <w:szCs w:val="20"/>
        </w:rPr>
        <w:t xml:space="preserve"> dni</w:t>
      </w:r>
      <w:r w:rsidRPr="00E971B0">
        <w:rPr>
          <w:rFonts w:asciiTheme="minorHAnsi" w:hAnsiTheme="minorHAnsi" w:cstheme="minorHAnsi"/>
          <w:szCs w:val="20"/>
        </w:rPr>
        <w:t xml:space="preserve"> od upływu terminu składania ofert,</w:t>
      </w:r>
    </w:p>
    <w:p w14:paraId="4D2D65A6" w14:textId="4804E2A7" w:rsidR="00592F7A" w:rsidRDefault="00592F7A"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zamówienie wykonam(y):</w:t>
      </w:r>
    </w:p>
    <w:p w14:paraId="7AE8021E" w14:textId="77777777" w:rsidR="006264D3" w:rsidRPr="005E0A42" w:rsidRDefault="006264D3" w:rsidP="006264D3">
      <w:pPr>
        <w:pStyle w:val="Akapitzlist"/>
        <w:jc w:val="both"/>
        <w:rPr>
          <w:rFonts w:asciiTheme="minorHAnsi" w:hAnsiTheme="minorHAnsi" w:cstheme="minorHAnsi"/>
          <w:szCs w:val="20"/>
        </w:rPr>
      </w:pPr>
      <w:r w:rsidRPr="005E0A42">
        <w:rPr>
          <w:rFonts w:asciiTheme="minorHAnsi" w:hAnsiTheme="minorHAnsi" w:cstheme="minorHAnsi"/>
          <w:szCs w:val="20"/>
        </w:rPr>
        <w:fldChar w:fldCharType="begin">
          <w:ffData>
            <w:name w:val="Wybór1"/>
            <w:enabled/>
            <w:calcOnExit w:val="0"/>
            <w:checkBox>
              <w:sizeAuto/>
              <w:default w:val="0"/>
            </w:checkBox>
          </w:ffData>
        </w:fldChar>
      </w:r>
      <w:r w:rsidRPr="005E0A42">
        <w:rPr>
          <w:rFonts w:asciiTheme="minorHAnsi" w:hAnsiTheme="minorHAnsi" w:cstheme="minorHAnsi"/>
          <w:szCs w:val="20"/>
        </w:rPr>
        <w:instrText xml:space="preserve"> FORMCHECKBOX </w:instrText>
      </w:r>
      <w:r w:rsidR="003B74DC">
        <w:rPr>
          <w:rFonts w:asciiTheme="minorHAnsi" w:hAnsiTheme="minorHAnsi" w:cstheme="minorHAnsi"/>
          <w:szCs w:val="20"/>
        </w:rPr>
      </w:r>
      <w:r w:rsidR="003B74DC">
        <w:rPr>
          <w:rFonts w:asciiTheme="minorHAnsi" w:hAnsiTheme="minorHAnsi" w:cstheme="minorHAnsi"/>
          <w:szCs w:val="20"/>
        </w:rPr>
        <w:fldChar w:fldCharType="separate"/>
      </w:r>
      <w:r w:rsidRPr="005E0A42">
        <w:rPr>
          <w:rFonts w:asciiTheme="minorHAnsi" w:hAnsiTheme="minorHAnsi" w:cstheme="minorHAnsi"/>
          <w:szCs w:val="20"/>
        </w:rPr>
        <w:fldChar w:fldCharType="end"/>
      </w:r>
      <w:r w:rsidRPr="005E0A42">
        <w:rPr>
          <w:rFonts w:asciiTheme="minorHAnsi" w:hAnsiTheme="minorHAnsi" w:cstheme="minorHAnsi"/>
          <w:szCs w:val="20"/>
        </w:rPr>
        <w:t xml:space="preserve"> </w:t>
      </w:r>
      <w:r w:rsidRPr="005E0A42">
        <w:rPr>
          <w:rFonts w:asciiTheme="minorHAnsi" w:hAnsiTheme="minorHAnsi" w:cstheme="minorHAnsi"/>
          <w:b/>
          <w:bCs/>
          <w:szCs w:val="20"/>
        </w:rPr>
        <w:t>samodzielnie/</w:t>
      </w:r>
      <w:r w:rsidRPr="005E0A42">
        <w:rPr>
          <w:rFonts w:asciiTheme="minorHAnsi" w:hAnsiTheme="minorHAnsi" w:cstheme="minorHAnsi"/>
          <w:szCs w:val="20"/>
        </w:rPr>
        <w:fldChar w:fldCharType="begin">
          <w:ffData>
            <w:name w:val="Wybór1"/>
            <w:enabled/>
            <w:calcOnExit w:val="0"/>
            <w:checkBox>
              <w:sizeAuto/>
              <w:default w:val="0"/>
            </w:checkBox>
          </w:ffData>
        </w:fldChar>
      </w:r>
      <w:r w:rsidRPr="005E0A42">
        <w:rPr>
          <w:rFonts w:asciiTheme="minorHAnsi" w:hAnsiTheme="minorHAnsi" w:cstheme="minorHAnsi"/>
          <w:szCs w:val="20"/>
        </w:rPr>
        <w:instrText xml:space="preserve"> FORMCHECKBOX </w:instrText>
      </w:r>
      <w:r w:rsidR="003B74DC">
        <w:rPr>
          <w:rFonts w:asciiTheme="minorHAnsi" w:hAnsiTheme="minorHAnsi" w:cstheme="minorHAnsi"/>
          <w:szCs w:val="20"/>
        </w:rPr>
      </w:r>
      <w:r w:rsidR="003B74DC">
        <w:rPr>
          <w:rFonts w:asciiTheme="minorHAnsi" w:hAnsiTheme="minorHAnsi" w:cstheme="minorHAnsi"/>
          <w:szCs w:val="20"/>
        </w:rPr>
        <w:fldChar w:fldCharType="separate"/>
      </w:r>
      <w:r w:rsidRPr="005E0A42">
        <w:rPr>
          <w:rFonts w:asciiTheme="minorHAnsi" w:hAnsiTheme="minorHAnsi" w:cstheme="minorHAnsi"/>
          <w:szCs w:val="20"/>
        </w:rPr>
        <w:fldChar w:fldCharType="end"/>
      </w:r>
      <w:r w:rsidRPr="005E0A42">
        <w:rPr>
          <w:rFonts w:asciiTheme="minorHAnsi" w:hAnsiTheme="minorHAnsi" w:cstheme="minorHAnsi"/>
          <w:szCs w:val="20"/>
        </w:rPr>
        <w:t xml:space="preserve"> </w:t>
      </w:r>
      <w:r w:rsidRPr="005E0A42">
        <w:rPr>
          <w:rFonts w:asciiTheme="minorHAnsi" w:hAnsiTheme="minorHAnsi" w:cstheme="minorHAnsi"/>
          <w:b/>
          <w:szCs w:val="20"/>
        </w:rPr>
        <w:t>z udziałem podwykonawców</w:t>
      </w:r>
    </w:p>
    <w:p w14:paraId="31A62FD0" w14:textId="77777777" w:rsidR="006264D3" w:rsidRPr="005E0A42" w:rsidRDefault="006264D3" w:rsidP="006264D3">
      <w:pPr>
        <w:pStyle w:val="Listapunktowana"/>
        <w:widowControl w:val="0"/>
        <w:tabs>
          <w:tab w:val="clear" w:pos="360"/>
        </w:tabs>
        <w:spacing w:before="0" w:line="276" w:lineRule="auto"/>
        <w:ind w:left="720"/>
        <w:rPr>
          <w:rFonts w:cstheme="minorHAnsi"/>
          <w:szCs w:val="20"/>
        </w:rPr>
      </w:pPr>
      <w:r w:rsidRPr="005E0A42">
        <w:rPr>
          <w:rFonts w:cstheme="minorHAnsi"/>
          <w:szCs w:val="20"/>
        </w:rPr>
        <w:t xml:space="preserve">Części </w:t>
      </w:r>
      <w:r w:rsidRPr="005E0A42">
        <w:rPr>
          <w:rFonts w:cstheme="minorHAnsi"/>
          <w:color w:val="000000"/>
          <w:szCs w:val="20"/>
        </w:rPr>
        <w:t>zamówienia</w:t>
      </w:r>
      <w:r w:rsidRPr="005E0A42">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6264D3" w:rsidRPr="005E0A42" w14:paraId="77A6615E" w14:textId="77777777" w:rsidTr="006264D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F84FC3A" w14:textId="77777777" w:rsidR="006264D3" w:rsidRPr="00F47561" w:rsidRDefault="006264D3" w:rsidP="006264D3">
            <w:pPr>
              <w:widowControl w:val="0"/>
              <w:spacing w:before="0" w:line="276" w:lineRule="auto"/>
              <w:contextualSpacing/>
              <w:jc w:val="center"/>
              <w:rPr>
                <w:rFonts w:asciiTheme="minorHAnsi" w:hAnsiTheme="minorHAnsi" w:cstheme="minorHAnsi"/>
                <w:szCs w:val="20"/>
              </w:rPr>
            </w:pPr>
            <w:r w:rsidRPr="00F47561">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BCD29B8" w14:textId="77777777" w:rsidR="006264D3" w:rsidRPr="00F47561" w:rsidRDefault="006264D3" w:rsidP="006264D3">
            <w:pPr>
              <w:widowControl w:val="0"/>
              <w:spacing w:before="0" w:line="276" w:lineRule="auto"/>
              <w:contextualSpacing/>
              <w:jc w:val="center"/>
              <w:rPr>
                <w:rFonts w:asciiTheme="minorHAnsi" w:hAnsiTheme="minorHAnsi" w:cstheme="minorHAnsi"/>
                <w:szCs w:val="20"/>
              </w:rPr>
            </w:pPr>
            <w:r w:rsidRPr="00F47561">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48C639DB" w14:textId="77777777" w:rsidR="006264D3" w:rsidRPr="00F47561" w:rsidRDefault="006264D3" w:rsidP="006264D3">
            <w:pPr>
              <w:widowControl w:val="0"/>
              <w:spacing w:before="0" w:line="276" w:lineRule="auto"/>
              <w:contextualSpacing/>
              <w:jc w:val="center"/>
              <w:rPr>
                <w:rFonts w:asciiTheme="minorHAnsi" w:hAnsiTheme="minorHAnsi" w:cstheme="minorHAnsi"/>
                <w:szCs w:val="20"/>
              </w:rPr>
            </w:pPr>
            <w:r w:rsidRPr="00F47561">
              <w:rPr>
                <w:rFonts w:asciiTheme="minorHAnsi" w:hAnsiTheme="minorHAnsi" w:cstheme="minorHAnsi"/>
                <w:szCs w:val="20"/>
              </w:rPr>
              <w:t>Części zamówienia</w:t>
            </w:r>
          </w:p>
        </w:tc>
      </w:tr>
      <w:tr w:rsidR="006264D3" w:rsidRPr="005E0A42" w14:paraId="542365A8" w14:textId="77777777" w:rsidTr="006264D3">
        <w:tc>
          <w:tcPr>
            <w:tcW w:w="563" w:type="dxa"/>
            <w:tcBorders>
              <w:top w:val="single" w:sz="4" w:space="0" w:color="auto"/>
              <w:left w:val="single" w:sz="4" w:space="0" w:color="auto"/>
              <w:bottom w:val="single" w:sz="4" w:space="0" w:color="auto"/>
              <w:right w:val="single" w:sz="4" w:space="0" w:color="auto"/>
            </w:tcBorders>
          </w:tcPr>
          <w:p w14:paraId="44F2590C" w14:textId="77777777" w:rsidR="006264D3" w:rsidRPr="00F47561" w:rsidRDefault="006264D3" w:rsidP="006264D3">
            <w:pPr>
              <w:widowControl w:val="0"/>
              <w:spacing w:before="0" w:line="276" w:lineRule="auto"/>
              <w:contextualSpacing/>
              <w:jc w:val="center"/>
              <w:rPr>
                <w:rFonts w:asciiTheme="minorHAnsi" w:hAnsiTheme="minorHAnsi" w:cstheme="minorHAnsi"/>
                <w:szCs w:val="20"/>
              </w:rPr>
            </w:pPr>
            <w:r w:rsidRPr="00F47561">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204EEB9E" w14:textId="77777777" w:rsidR="006264D3" w:rsidRPr="00F47561" w:rsidRDefault="006264D3" w:rsidP="006264D3">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0EB1C01A" w14:textId="77777777" w:rsidR="006264D3" w:rsidRPr="00F47561" w:rsidRDefault="006264D3" w:rsidP="006264D3">
            <w:pPr>
              <w:widowControl w:val="0"/>
              <w:spacing w:before="0" w:line="276" w:lineRule="auto"/>
              <w:contextualSpacing/>
              <w:jc w:val="center"/>
              <w:rPr>
                <w:rFonts w:asciiTheme="minorHAnsi" w:hAnsiTheme="minorHAnsi" w:cstheme="minorHAnsi"/>
                <w:szCs w:val="20"/>
              </w:rPr>
            </w:pPr>
          </w:p>
        </w:tc>
      </w:tr>
      <w:tr w:rsidR="006264D3" w:rsidRPr="005E0A42" w14:paraId="2448BFF9" w14:textId="77777777" w:rsidTr="006264D3">
        <w:tc>
          <w:tcPr>
            <w:tcW w:w="563" w:type="dxa"/>
            <w:tcBorders>
              <w:top w:val="single" w:sz="4" w:space="0" w:color="auto"/>
              <w:left w:val="single" w:sz="4" w:space="0" w:color="auto"/>
              <w:bottom w:val="single" w:sz="4" w:space="0" w:color="auto"/>
              <w:right w:val="single" w:sz="4" w:space="0" w:color="auto"/>
            </w:tcBorders>
          </w:tcPr>
          <w:p w14:paraId="6CFFD16B" w14:textId="77777777" w:rsidR="006264D3" w:rsidRPr="00F47561" w:rsidRDefault="006264D3" w:rsidP="006264D3">
            <w:pPr>
              <w:widowControl w:val="0"/>
              <w:spacing w:before="0" w:line="276" w:lineRule="auto"/>
              <w:contextualSpacing/>
              <w:jc w:val="center"/>
              <w:rPr>
                <w:rFonts w:asciiTheme="minorHAnsi" w:hAnsiTheme="minorHAnsi" w:cstheme="minorHAnsi"/>
                <w:szCs w:val="20"/>
              </w:rPr>
            </w:pPr>
            <w:r w:rsidRPr="00F47561">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2D11EB96" w14:textId="77777777" w:rsidR="006264D3" w:rsidRPr="00F47561" w:rsidRDefault="006264D3" w:rsidP="006264D3">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23879AC2" w14:textId="77777777" w:rsidR="006264D3" w:rsidRPr="00F47561" w:rsidRDefault="006264D3" w:rsidP="006264D3">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6264D3" w:rsidRPr="005E0A42" w14:paraId="1F6FAD63" w14:textId="77777777" w:rsidTr="006264D3">
        <w:trPr>
          <w:trHeight w:val="1245"/>
        </w:trPr>
        <w:tc>
          <w:tcPr>
            <w:tcW w:w="9639" w:type="dxa"/>
            <w:vAlign w:val="bottom"/>
          </w:tcPr>
          <w:p w14:paraId="15F96F7A" w14:textId="77777777" w:rsidR="006264D3" w:rsidRPr="005E0A42" w:rsidRDefault="006264D3" w:rsidP="006264D3">
            <w:pPr>
              <w:widowControl w:val="0"/>
              <w:tabs>
                <w:tab w:val="left" w:pos="709"/>
              </w:tabs>
              <w:spacing w:before="0" w:line="276" w:lineRule="auto"/>
              <w:ind w:left="639"/>
              <w:contextualSpacing/>
              <w:rPr>
                <w:rFonts w:cstheme="minorHAnsi"/>
                <w:color w:val="000000"/>
                <w:szCs w:val="20"/>
              </w:rPr>
            </w:pPr>
            <w:r w:rsidRPr="005E0A42">
              <w:rPr>
                <w:rFonts w:cstheme="minorHAnsi"/>
                <w:color w:val="000000"/>
                <w:szCs w:val="20"/>
              </w:rPr>
              <w:t>Jednocześnie oświadczam(y), iż:</w:t>
            </w:r>
          </w:p>
          <w:p w14:paraId="1D3661C1" w14:textId="77777777" w:rsidR="006264D3" w:rsidRPr="005E0A42" w:rsidRDefault="006264D3" w:rsidP="00E63466">
            <w:pPr>
              <w:pStyle w:val="Akapitzlist"/>
              <w:widowControl w:val="0"/>
              <w:numPr>
                <w:ilvl w:val="2"/>
                <w:numId w:val="80"/>
              </w:numPr>
              <w:tabs>
                <w:tab w:val="left" w:pos="709"/>
              </w:tabs>
              <w:ind w:left="918"/>
              <w:jc w:val="both"/>
              <w:rPr>
                <w:rFonts w:asciiTheme="minorHAnsi" w:hAnsiTheme="minorHAnsi" w:cstheme="minorHAnsi"/>
                <w:color w:val="000000"/>
                <w:szCs w:val="20"/>
              </w:rPr>
            </w:pPr>
            <w:r w:rsidRPr="005E0A42">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4A50F910" w14:textId="744126E9" w:rsidR="006264D3" w:rsidRPr="00611AC5" w:rsidRDefault="006264D3" w:rsidP="00E63466">
            <w:pPr>
              <w:pStyle w:val="Akapitzlist"/>
              <w:widowControl w:val="0"/>
              <w:numPr>
                <w:ilvl w:val="2"/>
                <w:numId w:val="80"/>
              </w:numPr>
              <w:tabs>
                <w:tab w:val="left" w:pos="709"/>
              </w:tabs>
              <w:ind w:left="918"/>
              <w:jc w:val="both"/>
              <w:rPr>
                <w:rFonts w:asciiTheme="minorHAnsi" w:hAnsiTheme="minorHAnsi" w:cstheme="minorHAnsi"/>
                <w:color w:val="000000"/>
                <w:szCs w:val="20"/>
              </w:rPr>
            </w:pPr>
            <w:r w:rsidRPr="005E0A42">
              <w:rPr>
                <w:rFonts w:asciiTheme="minorHAnsi" w:hAnsiTheme="minorHAnsi" w:cstheme="minorHAnsi"/>
                <w:color w:val="000000"/>
                <w:szCs w:val="20"/>
              </w:rPr>
              <w:t xml:space="preserve">będziemy korzystać z podwykonawców, w stosunku, do których nie znajdują zastosowania przesłanki określone w pkt 5.2. lit a) – l) </w:t>
            </w:r>
            <w:r w:rsidR="00122999">
              <w:rPr>
                <w:rFonts w:asciiTheme="minorHAnsi" w:hAnsiTheme="minorHAnsi" w:cstheme="minorHAnsi"/>
                <w:color w:val="000000"/>
                <w:szCs w:val="20"/>
              </w:rPr>
              <w:t xml:space="preserve">oraz 5.3. </w:t>
            </w:r>
            <w:r w:rsidRPr="005E0A42">
              <w:rPr>
                <w:rFonts w:asciiTheme="minorHAnsi" w:hAnsiTheme="minorHAnsi" w:cstheme="minorHAnsi"/>
                <w:color w:val="000000"/>
                <w:szCs w:val="20"/>
              </w:rPr>
              <w:t>WZ;</w:t>
            </w:r>
          </w:p>
        </w:tc>
      </w:tr>
    </w:tbl>
    <w:p w14:paraId="7E780930" w14:textId="77777777" w:rsidR="006264D3" w:rsidRPr="00E971B0" w:rsidRDefault="006264D3" w:rsidP="006264D3">
      <w:pPr>
        <w:pStyle w:val="Akapitzlist"/>
        <w:jc w:val="both"/>
        <w:rPr>
          <w:rFonts w:asciiTheme="minorHAnsi" w:hAnsiTheme="minorHAnsi" w:cstheme="minorHAnsi"/>
          <w:szCs w:val="20"/>
        </w:rPr>
      </w:pPr>
    </w:p>
    <w:p w14:paraId="383601CF"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otrzymałem(liśmy) wszelkie informacje konieczne do przygotowania oferty,</w:t>
      </w:r>
    </w:p>
    <w:p w14:paraId="0AF02FAE"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wyrażamy zgodę na wprowadzenie skanu naszej oferty do Platformy Zakupowej Zamawiającego,</w:t>
      </w:r>
    </w:p>
    <w:p w14:paraId="3B61D2A5" w14:textId="5DBD3503"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 xml:space="preserve">akceptuję(emy) treść Warunków Zamówienia i w razie wybrania mojej (naszej) oferty zobowiązuję(emy) się do podpisania Umowy Ramowej, zgodnej z projektem stanowiącym </w:t>
      </w:r>
      <w:r w:rsidR="005C58B3" w:rsidRPr="00E971B0">
        <w:rPr>
          <w:rFonts w:asciiTheme="minorHAnsi" w:hAnsiTheme="minorHAnsi" w:cstheme="minorHAnsi"/>
          <w:szCs w:val="20"/>
        </w:rPr>
        <w:t>Załącznik nr 9</w:t>
      </w:r>
      <w:r w:rsidRPr="00E971B0">
        <w:rPr>
          <w:rFonts w:asciiTheme="minorHAnsi" w:hAnsiTheme="minorHAnsi" w:cstheme="minorHAnsi"/>
          <w:szCs w:val="20"/>
        </w:rPr>
        <w:t xml:space="preserve"> do Warunków Zamówienia,</w:t>
      </w:r>
    </w:p>
    <w:p w14:paraId="32DAD2C4"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wszelkie informacje zawarte w formularzu oferty wraz z załącznikami są zgodne ze stanem faktycznym,</w:t>
      </w:r>
    </w:p>
    <w:p w14:paraId="0FD48658"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lastRenderedPageBreak/>
        <w:t xml:space="preserve">zapoznałem(liśmy) się z postanowieniami kodeksu postępowania dla dostawców i partnerów biznesowych Grupy ENEA dostępnymi pod adresem </w:t>
      </w:r>
      <w:hyperlink r:id="rId12" w:history="1">
        <w:r w:rsidRPr="00E971B0">
          <w:rPr>
            <w:rStyle w:val="Hipercze"/>
            <w:rFonts w:asciiTheme="minorHAnsi" w:hAnsiTheme="minorHAnsi" w:cstheme="minorHAnsi"/>
            <w:szCs w:val="20"/>
          </w:rPr>
          <w:t>https://www.enea.pl/pl/grupaenea/compliance/kodeks-kontrahentow</w:t>
        </w:r>
      </w:hyperlink>
      <w:r w:rsidRPr="00E971B0">
        <w:rPr>
          <w:rFonts w:asciiTheme="minorHAnsi" w:hAnsiTheme="minorHAnsi" w:cstheme="minorHAnsi"/>
          <w:szCs w:val="20"/>
        </w:rPr>
        <w:t xml:space="preserve"> oraz zobowiązuję(emy) się do ich przestrzegania, </w:t>
      </w:r>
    </w:p>
    <w:p w14:paraId="18BDC2B4"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E971B0" w:rsidRDefault="00686A5E" w:rsidP="00E971B0">
      <w:pPr>
        <w:spacing w:before="0" w:line="276" w:lineRule="auto"/>
        <w:ind w:left="720"/>
        <w:rPr>
          <w:rFonts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cstheme="minorHAnsi"/>
          <w:szCs w:val="20"/>
        </w:rPr>
        <w:t xml:space="preserve"> nie</w:t>
      </w:r>
    </w:p>
    <w:p w14:paraId="6362DA12" w14:textId="77777777" w:rsidR="00686A5E" w:rsidRPr="00E971B0" w:rsidRDefault="00686A5E" w:rsidP="00E971B0">
      <w:pPr>
        <w:pStyle w:val="Akapitzlist"/>
        <w:numPr>
          <w:ilvl w:val="0"/>
          <w:numId w:val="45"/>
        </w:numPr>
        <w:jc w:val="both"/>
        <w:rPr>
          <w:rFonts w:asciiTheme="minorHAnsi" w:hAnsiTheme="minorHAnsi" w:cstheme="minorHAnsi"/>
          <w:szCs w:val="20"/>
        </w:rPr>
      </w:pPr>
      <w:r w:rsidRPr="00E971B0">
        <w:rPr>
          <w:rFonts w:asciiTheme="minorHAnsi" w:hAnsiTheme="minorHAnsi" w:cstheme="minorHAnsi"/>
          <w:szCs w:val="20"/>
        </w:rPr>
        <w:t>osobą uprawnioną do udzielania wyjaśnień Zamawiającemu w imieniu Wykonawcy jest:</w:t>
      </w:r>
    </w:p>
    <w:p w14:paraId="6254CB1D" w14:textId="77777777" w:rsidR="00686A5E" w:rsidRPr="00E971B0" w:rsidRDefault="00686A5E" w:rsidP="00E971B0">
      <w:pPr>
        <w:pStyle w:val="Akapitzlist"/>
        <w:ind w:left="714"/>
        <w:jc w:val="both"/>
        <w:rPr>
          <w:rFonts w:asciiTheme="minorHAnsi" w:hAnsiTheme="minorHAnsi" w:cstheme="minorHAnsi"/>
          <w:iCs/>
          <w:szCs w:val="20"/>
        </w:rPr>
      </w:pPr>
      <w:r w:rsidRPr="00E971B0">
        <w:rPr>
          <w:rFonts w:asciiTheme="minorHAnsi" w:hAnsiTheme="minorHAnsi" w:cstheme="minorHAnsi"/>
          <w:iCs/>
          <w:szCs w:val="20"/>
        </w:rPr>
        <w:t>Pan(i) …………………………………………..………. , tel.: …………………………………………….. e-mail: …………………………....</w:t>
      </w:r>
    </w:p>
    <w:p w14:paraId="1DA18791" w14:textId="77777777" w:rsidR="0047119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informacje o aukcji elektronicznej należy przesłać na adres e-mail: ………………….…….……...</w:t>
      </w:r>
    </w:p>
    <w:p w14:paraId="046959DC" w14:textId="6A3DD035" w:rsidR="00122999" w:rsidRPr="00122999" w:rsidRDefault="00122999" w:rsidP="00122999">
      <w:pPr>
        <w:pStyle w:val="Akapitzlist"/>
        <w:numPr>
          <w:ilvl w:val="0"/>
          <w:numId w:val="44"/>
        </w:numPr>
        <w:jc w:val="both"/>
        <w:rPr>
          <w:rFonts w:asciiTheme="minorHAnsi" w:hAnsiTheme="minorHAnsi" w:cstheme="minorHAnsi"/>
          <w:szCs w:val="20"/>
        </w:rPr>
      </w:pPr>
      <w:r>
        <w:rPr>
          <w:rFonts w:asciiTheme="minorHAnsi" w:hAnsiTheme="minorHAnsi" w:cstheme="minorHAnsi"/>
          <w:szCs w:val="20"/>
        </w:rPr>
        <w:t>d</w:t>
      </w:r>
      <w:r w:rsidRPr="00122999">
        <w:rPr>
          <w:rFonts w:asciiTheme="minorHAnsi" w:hAnsiTheme="minorHAnsi" w:cstheme="minorHAnsi"/>
          <w:szCs w:val="20"/>
        </w:rPr>
        <w:t>ane osobowe osób reprezentujących, pracowników Zamawiającego, które</w:t>
      </w:r>
      <w:r>
        <w:rPr>
          <w:rFonts w:asciiTheme="minorHAnsi" w:hAnsiTheme="minorHAnsi" w:cstheme="minorHAnsi"/>
          <w:szCs w:val="20"/>
        </w:rPr>
        <w:t xml:space="preserve"> zostały przekazane Wykonawcy w </w:t>
      </w:r>
      <w:r w:rsidRPr="00122999">
        <w:rPr>
          <w:rFonts w:asciiTheme="minorHAnsi" w:hAnsiTheme="minorHAnsi" w:cstheme="minorHAnsi"/>
          <w:szCs w:val="20"/>
        </w:rPr>
        <w:t>ramach niniejszego postępowania, przetwarzane będą zgodnie z klauzulą informacyjną załączoną (wskazaną) do oferty.</w:t>
      </w:r>
    </w:p>
    <w:p w14:paraId="4AF9119C" w14:textId="77777777" w:rsidR="0047119E" w:rsidRPr="00E971B0" w:rsidRDefault="0047119E" w:rsidP="00E971B0">
      <w:pPr>
        <w:pStyle w:val="Akapitzlist"/>
        <w:jc w:val="both"/>
        <w:rPr>
          <w:rFonts w:asciiTheme="minorHAnsi" w:hAnsiTheme="minorHAnsi" w:cstheme="minorHAnsi"/>
          <w:szCs w:val="20"/>
        </w:rPr>
      </w:pPr>
    </w:p>
    <w:p w14:paraId="1D30FDF8" w14:textId="77777777" w:rsidR="00686A5E" w:rsidRPr="00E971B0" w:rsidRDefault="00686A5E" w:rsidP="00E971B0">
      <w:pPr>
        <w:numPr>
          <w:ilvl w:val="0"/>
          <w:numId w:val="3"/>
        </w:numPr>
        <w:spacing w:before="0" w:line="276" w:lineRule="auto"/>
        <w:ind w:right="-34" w:hanging="426"/>
        <w:jc w:val="left"/>
        <w:rPr>
          <w:rFonts w:cstheme="minorHAnsi"/>
          <w:iCs/>
          <w:szCs w:val="20"/>
        </w:rPr>
      </w:pPr>
      <w:r w:rsidRPr="00E971B0">
        <w:rPr>
          <w:rFonts w:cstheme="minorHAnsi"/>
          <w:iCs/>
          <w:szCs w:val="20"/>
        </w:rPr>
        <w:t xml:space="preserve">W przypadku wybrania naszej oferty jako najkorzystniejszej podajemy dane, niezbędne do zawarcia umowy: </w:t>
      </w:r>
    </w:p>
    <w:p w14:paraId="7B8BC79D" w14:textId="77777777" w:rsidR="00686A5E" w:rsidRPr="00E971B0" w:rsidRDefault="00686A5E" w:rsidP="00E971B0">
      <w:pPr>
        <w:spacing w:before="0" w:line="276" w:lineRule="auto"/>
        <w:ind w:left="482"/>
        <w:contextualSpacing/>
        <w:rPr>
          <w:rFonts w:cstheme="minorHAnsi"/>
          <w:szCs w:val="20"/>
          <w:u w:val="single"/>
        </w:rPr>
      </w:pPr>
      <w:r w:rsidRPr="00E971B0">
        <w:rPr>
          <w:rFonts w:cstheme="minorHAnsi"/>
          <w:szCs w:val="20"/>
          <w:u w:val="single"/>
        </w:rPr>
        <w:t xml:space="preserve">[należy uzupełnić, o ile dane są znane na etapie składania oferty] </w:t>
      </w:r>
    </w:p>
    <w:p w14:paraId="3C75DEE7" w14:textId="389085F8" w:rsidR="00686A5E" w:rsidRPr="00E971B0" w:rsidRDefault="00686A5E" w:rsidP="00E971B0">
      <w:pPr>
        <w:pStyle w:val="Akapitzlist"/>
        <w:numPr>
          <w:ilvl w:val="0"/>
          <w:numId w:val="64"/>
        </w:numPr>
        <w:jc w:val="both"/>
        <w:rPr>
          <w:rFonts w:asciiTheme="minorHAnsi" w:hAnsiTheme="minorHAnsi" w:cstheme="minorHAnsi"/>
          <w:szCs w:val="20"/>
        </w:rPr>
      </w:pPr>
      <w:r w:rsidRPr="00E971B0">
        <w:rPr>
          <w:rFonts w:asciiTheme="minorHAnsi" w:hAnsiTheme="minorHAnsi" w:cstheme="minorHAnsi"/>
          <w:szCs w:val="20"/>
        </w:rPr>
        <w:t xml:space="preserve">W moim(naszym) imieniu umowę zawrze Pan(i) </w:t>
      </w:r>
      <w:r w:rsidRPr="00E971B0">
        <w:rPr>
          <w:rFonts w:asciiTheme="minorHAnsi" w:hAnsiTheme="minorHAnsi" w:cstheme="minorHAnsi"/>
          <w:color w:val="000000"/>
          <w:szCs w:val="20"/>
        </w:rPr>
        <w:t>…………………………………</w:t>
      </w:r>
      <w:r w:rsidRPr="00E971B0">
        <w:rPr>
          <w:rFonts w:asciiTheme="minorHAnsi" w:hAnsiTheme="minorHAnsi" w:cstheme="minorHAnsi"/>
          <w:szCs w:val="20"/>
        </w:rPr>
        <w:t>Pełniący(a) funkcję</w:t>
      </w:r>
      <w:r w:rsidRPr="00E971B0">
        <w:rPr>
          <w:rFonts w:asciiTheme="minorHAnsi" w:hAnsiTheme="minorHAnsi" w:cstheme="minorHAnsi"/>
          <w:color w:val="000000"/>
          <w:szCs w:val="20"/>
        </w:rPr>
        <w:t>…………….………………</w:t>
      </w:r>
      <w:r w:rsidR="0070255E" w:rsidRPr="00E971B0">
        <w:rPr>
          <w:rFonts w:asciiTheme="minorHAnsi" w:hAnsiTheme="minorHAnsi" w:cstheme="minorHAnsi"/>
          <w:color w:val="000000"/>
          <w:szCs w:val="20"/>
        </w:rPr>
        <w:t xml:space="preserve"> </w:t>
      </w:r>
      <w:r w:rsidR="0070255E" w:rsidRPr="00E971B0">
        <w:rPr>
          <w:rFonts w:asciiTheme="minorHAnsi" w:hAnsiTheme="minorHAnsi" w:cstheme="minorHAnsi"/>
          <w:szCs w:val="20"/>
        </w:rPr>
        <w:t xml:space="preserve">która/y </w:t>
      </w:r>
      <w:r w:rsidR="0070255E" w:rsidRPr="00E971B0">
        <w:rPr>
          <w:rFonts w:asciiTheme="minorHAnsi" w:hAnsiTheme="minorHAnsi" w:cstheme="minorHAnsi"/>
          <w:szCs w:val="20"/>
        </w:rPr>
        <w:fldChar w:fldCharType="begin">
          <w:ffData>
            <w:name w:val="Wybór1"/>
            <w:enabled/>
            <w:calcOnExit w:val="0"/>
            <w:checkBox>
              <w:sizeAuto/>
              <w:default w:val="0"/>
            </w:checkBox>
          </w:ffData>
        </w:fldChar>
      </w:r>
      <w:r w:rsidR="0070255E" w:rsidRPr="00E971B0">
        <w:rPr>
          <w:rFonts w:asciiTheme="minorHAnsi" w:hAnsiTheme="minorHAnsi" w:cstheme="minorHAnsi"/>
          <w:szCs w:val="20"/>
        </w:rPr>
        <w:instrText xml:space="preserve"> FORMCHECKBOX </w:instrText>
      </w:r>
      <w:r w:rsidR="003B74DC">
        <w:rPr>
          <w:rFonts w:asciiTheme="minorHAnsi" w:hAnsiTheme="minorHAnsi" w:cstheme="minorHAnsi"/>
          <w:szCs w:val="20"/>
        </w:rPr>
      </w:r>
      <w:r w:rsidR="003B74DC">
        <w:rPr>
          <w:rFonts w:asciiTheme="minorHAnsi" w:hAnsiTheme="minorHAnsi" w:cstheme="minorHAnsi"/>
          <w:szCs w:val="20"/>
        </w:rPr>
        <w:fldChar w:fldCharType="separate"/>
      </w:r>
      <w:r w:rsidR="0070255E" w:rsidRPr="00E971B0">
        <w:rPr>
          <w:rFonts w:asciiTheme="minorHAnsi" w:hAnsiTheme="minorHAnsi" w:cstheme="minorHAnsi"/>
          <w:szCs w:val="20"/>
        </w:rPr>
        <w:fldChar w:fldCharType="end"/>
      </w:r>
      <w:r w:rsidR="0070255E" w:rsidRPr="00E971B0">
        <w:rPr>
          <w:rFonts w:asciiTheme="minorHAnsi" w:hAnsiTheme="minorHAnsi" w:cstheme="minorHAnsi"/>
          <w:szCs w:val="20"/>
        </w:rPr>
        <w:t xml:space="preserve"> posiada/ </w:t>
      </w:r>
      <w:r w:rsidR="0070255E" w:rsidRPr="00E971B0">
        <w:rPr>
          <w:rFonts w:asciiTheme="minorHAnsi" w:hAnsiTheme="minorHAnsi" w:cstheme="minorHAnsi"/>
          <w:szCs w:val="20"/>
        </w:rPr>
        <w:fldChar w:fldCharType="begin">
          <w:ffData>
            <w:name w:val="Wybór1"/>
            <w:enabled/>
            <w:calcOnExit w:val="0"/>
            <w:checkBox>
              <w:sizeAuto/>
              <w:default w:val="0"/>
            </w:checkBox>
          </w:ffData>
        </w:fldChar>
      </w:r>
      <w:r w:rsidR="0070255E" w:rsidRPr="00E971B0">
        <w:rPr>
          <w:rFonts w:asciiTheme="minorHAnsi" w:hAnsiTheme="minorHAnsi" w:cstheme="minorHAnsi"/>
          <w:szCs w:val="20"/>
        </w:rPr>
        <w:instrText xml:space="preserve"> FORMCHECKBOX </w:instrText>
      </w:r>
      <w:r w:rsidR="003B74DC">
        <w:rPr>
          <w:rFonts w:asciiTheme="minorHAnsi" w:hAnsiTheme="minorHAnsi" w:cstheme="minorHAnsi"/>
          <w:szCs w:val="20"/>
        </w:rPr>
      </w:r>
      <w:r w:rsidR="003B74DC">
        <w:rPr>
          <w:rFonts w:asciiTheme="minorHAnsi" w:hAnsiTheme="minorHAnsi" w:cstheme="minorHAnsi"/>
          <w:szCs w:val="20"/>
        </w:rPr>
        <w:fldChar w:fldCharType="separate"/>
      </w:r>
      <w:r w:rsidR="0070255E" w:rsidRPr="00E971B0">
        <w:rPr>
          <w:rFonts w:asciiTheme="minorHAnsi" w:hAnsiTheme="minorHAnsi" w:cstheme="minorHAnsi"/>
          <w:szCs w:val="20"/>
        </w:rPr>
        <w:fldChar w:fldCharType="end"/>
      </w:r>
      <w:r w:rsidR="0070255E" w:rsidRPr="00E971B0">
        <w:rPr>
          <w:rFonts w:asciiTheme="minorHAnsi" w:hAnsiTheme="minorHAnsi" w:cstheme="minorHAnsi"/>
          <w:szCs w:val="20"/>
        </w:rPr>
        <w:t xml:space="preserve"> nie posiada kwalifikowany podpis elektroniczny</w:t>
      </w:r>
    </w:p>
    <w:p w14:paraId="6261F10F" w14:textId="77777777" w:rsidR="00686A5E" w:rsidRPr="00E971B0" w:rsidRDefault="00686A5E" w:rsidP="00E971B0">
      <w:pPr>
        <w:pStyle w:val="Akapitzlist"/>
        <w:numPr>
          <w:ilvl w:val="0"/>
          <w:numId w:val="64"/>
        </w:numPr>
        <w:jc w:val="both"/>
        <w:rPr>
          <w:rFonts w:asciiTheme="minorHAnsi" w:hAnsiTheme="minorHAnsi" w:cstheme="minorHAnsi"/>
          <w:szCs w:val="20"/>
        </w:rPr>
      </w:pPr>
      <w:r w:rsidRPr="00E971B0">
        <w:rPr>
          <w:rFonts w:asciiTheme="minorHAnsi" w:hAnsiTheme="minorHAnsi" w:cstheme="minorHAnsi"/>
          <w:szCs w:val="20"/>
        </w:rPr>
        <w:t>W celu realizacji przedmiotu Umowy, wyznaczam(y) osobę odpowiedzialną za prawidłową realizację Umowy</w:t>
      </w:r>
    </w:p>
    <w:p w14:paraId="6269AADB" w14:textId="77777777"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t xml:space="preserve">Koordynatorów Umowy: </w:t>
      </w:r>
      <w:r w:rsidRPr="00E971B0">
        <w:rPr>
          <w:rFonts w:asciiTheme="minorHAnsi" w:hAnsiTheme="minorHAnsi" w:cstheme="minorHAnsi"/>
          <w:color w:val="000000"/>
          <w:szCs w:val="20"/>
        </w:rPr>
        <w:t>……………………………………………………..</w:t>
      </w:r>
    </w:p>
    <w:p w14:paraId="0ACC8EAB" w14:textId="77777777"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t xml:space="preserve">Imię I nazwisko: </w:t>
      </w:r>
      <w:r w:rsidRPr="00E971B0">
        <w:rPr>
          <w:rFonts w:asciiTheme="minorHAnsi" w:hAnsiTheme="minorHAnsi" w:cstheme="minorHAnsi"/>
          <w:color w:val="000000"/>
          <w:szCs w:val="20"/>
        </w:rPr>
        <w:t>……………………………………………………..</w:t>
      </w:r>
    </w:p>
    <w:p w14:paraId="6489FA4E" w14:textId="77777777"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t xml:space="preserve">e–mail – </w:t>
      </w:r>
      <w:r w:rsidRPr="00E971B0">
        <w:rPr>
          <w:rFonts w:asciiTheme="minorHAnsi" w:hAnsiTheme="minorHAnsi" w:cstheme="minorHAnsi"/>
          <w:color w:val="000000"/>
          <w:szCs w:val="20"/>
        </w:rPr>
        <w:t>……………………………………………………..</w:t>
      </w:r>
    </w:p>
    <w:p w14:paraId="1C54676B" w14:textId="0BD67087"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t>nr tel.</w:t>
      </w:r>
      <w:r w:rsidR="000C2361" w:rsidRPr="00E971B0">
        <w:rPr>
          <w:rFonts w:asciiTheme="minorHAnsi" w:hAnsiTheme="minorHAnsi" w:cstheme="minorHAnsi"/>
          <w:szCs w:val="20"/>
        </w:rPr>
        <w:t xml:space="preserve"> </w:t>
      </w:r>
      <w:r w:rsidRPr="00E971B0">
        <w:rPr>
          <w:rFonts w:asciiTheme="minorHAnsi" w:hAnsiTheme="minorHAnsi" w:cstheme="minorHAnsi"/>
          <w:color w:val="000000"/>
          <w:szCs w:val="20"/>
        </w:rPr>
        <w:t>……………………………………………………..</w:t>
      </w:r>
    </w:p>
    <w:p w14:paraId="30DD1D17" w14:textId="77777777" w:rsidR="0070255E" w:rsidRPr="00E971B0" w:rsidRDefault="00686A5E" w:rsidP="00E971B0">
      <w:pPr>
        <w:pStyle w:val="Akapitzlist"/>
        <w:numPr>
          <w:ilvl w:val="0"/>
          <w:numId w:val="64"/>
        </w:numPr>
        <w:jc w:val="both"/>
        <w:rPr>
          <w:rFonts w:asciiTheme="minorHAnsi" w:hAnsiTheme="minorHAnsi" w:cstheme="minorHAnsi"/>
          <w:szCs w:val="20"/>
        </w:rPr>
      </w:pPr>
      <w:r w:rsidRPr="00E971B0">
        <w:rPr>
          <w:rFonts w:asciiTheme="minorHAnsi" w:hAnsiTheme="minorHAnsi" w:cstheme="minorHAnsi"/>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6858CC9A" w14:textId="43ED61C3" w:rsidR="0070255E" w:rsidRPr="00E971B0" w:rsidRDefault="00686A5E" w:rsidP="00E971B0">
      <w:pPr>
        <w:pStyle w:val="Akapitzlist"/>
        <w:jc w:val="both"/>
        <w:rPr>
          <w:rFonts w:asciiTheme="minorHAnsi" w:hAnsiTheme="minorHAnsi" w:cstheme="minorHAnsi"/>
          <w:b/>
          <w:i/>
          <w:szCs w:val="20"/>
        </w:rPr>
      </w:pPr>
      <w:r w:rsidRPr="00E971B0">
        <w:rPr>
          <w:rFonts w:asciiTheme="minorHAnsi" w:hAnsiTheme="minorHAnsi"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asciiTheme="minorHAnsi" w:hAnsiTheme="minorHAnsi" w:cstheme="minorHAnsi"/>
          <w:szCs w:val="20"/>
        </w:rPr>
      </w:r>
      <w:r w:rsidR="003B74DC">
        <w:rPr>
          <w:rFonts w:asciiTheme="minorHAnsi" w:hAnsiTheme="minorHAnsi" w:cstheme="minorHAnsi"/>
          <w:szCs w:val="20"/>
        </w:rPr>
        <w:fldChar w:fldCharType="separate"/>
      </w:r>
      <w:r w:rsidRPr="00E971B0">
        <w:rPr>
          <w:rFonts w:asciiTheme="minorHAnsi" w:hAnsiTheme="minorHAnsi" w:cstheme="minorHAnsi"/>
          <w:szCs w:val="20"/>
        </w:rPr>
        <w:fldChar w:fldCharType="end"/>
      </w:r>
      <w:r w:rsidRPr="00E971B0">
        <w:rPr>
          <w:rFonts w:asciiTheme="minorHAnsi" w:hAnsiTheme="minorHAnsi" w:cstheme="minorHAnsi"/>
          <w:szCs w:val="20"/>
        </w:rPr>
        <w:t xml:space="preserve"> dostępna jest na stronach internetowych Wykonawcy - link do klauzul; </w:t>
      </w:r>
      <w:hyperlink r:id="rId13" w:history="1">
        <w:r w:rsidRPr="00E971B0">
          <w:rPr>
            <w:rFonts w:asciiTheme="minorHAnsi" w:hAnsiTheme="minorHAnsi" w:cstheme="minorHAnsi"/>
            <w:color w:val="0000FF"/>
            <w:szCs w:val="20"/>
            <w:u w:val="single"/>
          </w:rPr>
          <w:t>http://www. ……</w:t>
        </w:r>
      </w:hyperlink>
      <w:r w:rsidRPr="00E971B0">
        <w:rPr>
          <w:rFonts w:asciiTheme="minorHAnsi" w:hAnsiTheme="minorHAnsi" w:cstheme="minorHAnsi"/>
          <w:b/>
          <w:i/>
          <w:szCs w:val="20"/>
        </w:rPr>
        <w:t xml:space="preserve"> </w:t>
      </w:r>
      <w:r w:rsidR="00592F7A" w:rsidRPr="00E971B0">
        <w:rPr>
          <w:rFonts w:asciiTheme="minorHAnsi" w:hAnsiTheme="minorHAnsi" w:cstheme="minorHAnsi"/>
          <w:b/>
          <w:i/>
          <w:szCs w:val="20"/>
        </w:rPr>
        <w:br/>
      </w:r>
      <w:r w:rsidRPr="00E971B0">
        <w:rPr>
          <w:rFonts w:asciiTheme="minorHAnsi" w:hAnsiTheme="minorHAnsi" w:cstheme="minorHAnsi"/>
          <w:b/>
          <w:i/>
          <w:szCs w:val="20"/>
        </w:rPr>
        <w:t xml:space="preserve">(uzupełnić - jeśli dotyczy) </w:t>
      </w:r>
    </w:p>
    <w:p w14:paraId="4FA42EF8" w14:textId="36F822B8"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asciiTheme="minorHAnsi" w:hAnsiTheme="minorHAnsi" w:cstheme="minorHAnsi"/>
          <w:szCs w:val="20"/>
        </w:rPr>
      </w:r>
      <w:r w:rsidR="003B74DC">
        <w:rPr>
          <w:rFonts w:asciiTheme="minorHAnsi" w:hAnsiTheme="minorHAnsi" w:cstheme="minorHAnsi"/>
          <w:szCs w:val="20"/>
        </w:rPr>
        <w:fldChar w:fldCharType="separate"/>
      </w:r>
      <w:r w:rsidRPr="00E971B0">
        <w:rPr>
          <w:rFonts w:asciiTheme="minorHAnsi" w:hAnsiTheme="minorHAnsi" w:cstheme="minorHAnsi"/>
          <w:szCs w:val="20"/>
        </w:rPr>
        <w:fldChar w:fldCharType="end"/>
      </w:r>
      <w:r w:rsidRPr="00E971B0">
        <w:rPr>
          <w:rFonts w:asciiTheme="minorHAnsi" w:hAnsiTheme="minorHAnsi" w:cstheme="minorHAnsi"/>
          <w:szCs w:val="20"/>
        </w:rPr>
        <w:t>przekazana zostanie jako załącznik do umowy w wersji papierowej w momencie jej podpisania.</w:t>
      </w:r>
    </w:p>
    <w:p w14:paraId="0A65B20D" w14:textId="77777777" w:rsidR="00C925F7" w:rsidRPr="00E971B0" w:rsidRDefault="00C925F7" w:rsidP="00E971B0">
      <w:pPr>
        <w:spacing w:before="0" w:line="276" w:lineRule="auto"/>
        <w:ind w:left="709" w:right="402"/>
        <w:rPr>
          <w:rFonts w:cstheme="minorHAnsi"/>
          <w:szCs w:val="20"/>
        </w:rPr>
      </w:pPr>
    </w:p>
    <w:p w14:paraId="7A6C5092" w14:textId="77777777" w:rsidR="00C925F7" w:rsidRPr="00E971B0" w:rsidRDefault="00C925F7" w:rsidP="00E971B0">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E971B0" w14:paraId="677C157B" w14:textId="77777777" w:rsidTr="00FC4F68">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E971B0" w:rsidRDefault="00C925F7" w:rsidP="00E971B0">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E971B0" w:rsidRDefault="00C925F7" w:rsidP="00E971B0">
            <w:pPr>
              <w:spacing w:before="0" w:line="276" w:lineRule="auto"/>
              <w:jc w:val="center"/>
              <w:rPr>
                <w:rFonts w:cstheme="minorHAnsi"/>
                <w:szCs w:val="20"/>
              </w:rPr>
            </w:pPr>
          </w:p>
        </w:tc>
      </w:tr>
      <w:tr w:rsidR="00C925F7" w:rsidRPr="00E971B0" w14:paraId="5E17E55E" w14:textId="77777777" w:rsidTr="00FC4F68">
        <w:trPr>
          <w:jc w:val="center"/>
        </w:trPr>
        <w:tc>
          <w:tcPr>
            <w:tcW w:w="4059" w:type="dxa"/>
            <w:tcBorders>
              <w:top w:val="nil"/>
              <w:left w:val="nil"/>
              <w:bottom w:val="nil"/>
              <w:right w:val="nil"/>
            </w:tcBorders>
          </w:tcPr>
          <w:p w14:paraId="1E50EC13" w14:textId="77777777" w:rsidR="00C925F7" w:rsidRPr="00E971B0" w:rsidRDefault="00C925F7" w:rsidP="00E971B0">
            <w:pPr>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217D46F5" w14:textId="77777777" w:rsidR="00C925F7" w:rsidRPr="00E971B0" w:rsidRDefault="00C925F7" w:rsidP="00E971B0">
            <w:pPr>
              <w:spacing w:before="0" w:line="276" w:lineRule="auto"/>
              <w:jc w:val="center"/>
              <w:rPr>
                <w:rFonts w:cstheme="minorHAnsi"/>
                <w:b/>
                <w:szCs w:val="20"/>
              </w:rPr>
            </w:pPr>
            <w:r w:rsidRPr="00E971B0">
              <w:rPr>
                <w:rFonts w:cstheme="minorHAnsi"/>
                <w:b/>
                <w:szCs w:val="20"/>
              </w:rPr>
              <w:t>Pieczęć imienna i podpis przedstawiciela(i) Wykonawcy</w:t>
            </w:r>
          </w:p>
        </w:tc>
      </w:tr>
    </w:tbl>
    <w:p w14:paraId="55C7221C" w14:textId="77777777" w:rsidR="00C925F7" w:rsidRPr="00E971B0" w:rsidRDefault="00C925F7" w:rsidP="00E971B0">
      <w:pPr>
        <w:spacing w:before="0" w:line="276" w:lineRule="auto"/>
        <w:jc w:val="left"/>
        <w:rPr>
          <w:rFonts w:cstheme="minorHAnsi"/>
          <w:b/>
          <w:bCs/>
          <w:caps/>
          <w:szCs w:val="20"/>
          <w:u w:val="single"/>
        </w:rPr>
      </w:pPr>
      <w:r w:rsidRPr="00E971B0">
        <w:rPr>
          <w:rFonts w:cstheme="minorHAnsi"/>
          <w:b/>
          <w:szCs w:val="20"/>
          <w:u w:val="single"/>
        </w:rPr>
        <w:br w:type="page"/>
      </w:r>
    </w:p>
    <w:p w14:paraId="3D39D460" w14:textId="4F1A7F2A" w:rsidR="00435628" w:rsidRPr="00E971B0" w:rsidRDefault="009E7AE2" w:rsidP="00E971B0">
      <w:pPr>
        <w:pStyle w:val="Nagwek4"/>
        <w:spacing w:before="0" w:after="0" w:line="276" w:lineRule="auto"/>
        <w:jc w:val="both"/>
        <w:rPr>
          <w:rFonts w:cstheme="minorHAnsi"/>
          <w:b w:val="0"/>
          <w:sz w:val="20"/>
          <w:szCs w:val="20"/>
          <w:u w:val="single"/>
        </w:rPr>
      </w:pPr>
      <w:bookmarkStart w:id="10" w:name="_Ref87609722"/>
      <w:bookmarkStart w:id="11" w:name="_Ref87611831"/>
      <w:bookmarkStart w:id="12" w:name="_Toc102031130"/>
      <w:r w:rsidRPr="00E971B0">
        <w:rPr>
          <w:rFonts w:cstheme="minorHAnsi"/>
          <w:sz w:val="20"/>
          <w:szCs w:val="20"/>
          <w:u w:val="single"/>
        </w:rPr>
        <w:lastRenderedPageBreak/>
        <w:t>ZAŁĄCZNIK NR 2.</w:t>
      </w:r>
      <w:r w:rsidR="00C925F7" w:rsidRPr="00E971B0">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E971B0">
        <w:rPr>
          <w:rFonts w:cstheme="minorHAnsi"/>
          <w:sz w:val="20"/>
          <w:szCs w:val="20"/>
          <w:u w:val="single"/>
        </w:rPr>
        <w:t xml:space="preserve"> </w:t>
      </w:r>
      <w:r w:rsidR="00706896" w:rsidRPr="00E971B0">
        <w:rPr>
          <w:rFonts w:cstheme="minorHAnsi"/>
          <w:color w:val="FF0000"/>
          <w:sz w:val="20"/>
          <w:szCs w:val="20"/>
          <w:u w:val="single"/>
        </w:rPr>
        <w:t>(SKŁADANE WRAZ Z OFERTĄ)</w:t>
      </w:r>
      <w:bookmarkEnd w:id="12"/>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E971B0" w14:paraId="7044EE1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E954A01" w14:textId="77777777" w:rsidR="008A6DEF" w:rsidRPr="00E971B0" w:rsidRDefault="008A6DEF" w:rsidP="00E971B0">
            <w:pPr>
              <w:tabs>
                <w:tab w:val="left" w:pos="709"/>
              </w:tabs>
              <w:spacing w:before="0" w:line="276" w:lineRule="auto"/>
              <w:rPr>
                <w:rFonts w:cstheme="minorHAnsi"/>
                <w:b/>
                <w:bCs/>
                <w:szCs w:val="20"/>
              </w:rPr>
            </w:pPr>
          </w:p>
        </w:tc>
      </w:tr>
      <w:tr w:rsidR="008A6DEF" w:rsidRPr="00E971B0" w14:paraId="220FCA83" w14:textId="77777777" w:rsidTr="00BF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850" w:type="dxa"/>
            <w:vAlign w:val="bottom"/>
          </w:tcPr>
          <w:p w14:paraId="1F6FC227" w14:textId="33C1A848" w:rsidR="008A6DEF" w:rsidRPr="00E971B0" w:rsidRDefault="00296643" w:rsidP="00E971B0">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E971B0">
              <w:rPr>
                <w:rFonts w:cstheme="minorHAnsi"/>
                <w:bCs/>
                <w:szCs w:val="20"/>
              </w:rPr>
              <w:t>(pieczęć/ nazwa Wykonawcy)</w:t>
            </w:r>
          </w:p>
        </w:tc>
        <w:tc>
          <w:tcPr>
            <w:tcW w:w="5927" w:type="dxa"/>
            <w:gridSpan w:val="2"/>
            <w:tcBorders>
              <w:top w:val="nil"/>
              <w:left w:val="nil"/>
              <w:bottom w:val="nil"/>
              <w:right w:val="nil"/>
            </w:tcBorders>
          </w:tcPr>
          <w:p w14:paraId="1D781023" w14:textId="77777777" w:rsidR="008A6DEF" w:rsidRPr="00E971B0" w:rsidRDefault="008A6DEF" w:rsidP="00E971B0">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6018E144" w14:textId="0C5A1E6F" w:rsidR="00D967F3" w:rsidRPr="00E971B0" w:rsidRDefault="00D967F3" w:rsidP="00E971B0">
      <w:pPr>
        <w:spacing w:before="0" w:line="276" w:lineRule="auto"/>
        <w:rPr>
          <w:rFonts w:cstheme="minorHAnsi"/>
          <w:b/>
          <w:szCs w:val="20"/>
        </w:rPr>
      </w:pPr>
      <w:bookmarkStart w:id="13" w:name="_Toc334695071"/>
    </w:p>
    <w:p w14:paraId="5F397A25" w14:textId="77777777" w:rsidR="006264D3" w:rsidRPr="006264D3" w:rsidRDefault="006264D3" w:rsidP="006264D3">
      <w:pPr>
        <w:spacing w:before="0" w:line="276" w:lineRule="auto"/>
        <w:jc w:val="center"/>
        <w:rPr>
          <w:rFonts w:cstheme="minorHAnsi"/>
          <w:b/>
          <w:bCs/>
          <w:color w:val="2E74B5"/>
          <w:szCs w:val="20"/>
        </w:rPr>
      </w:pPr>
      <w:r w:rsidRPr="006264D3">
        <w:rPr>
          <w:rFonts w:cstheme="minorHAnsi"/>
          <w:b/>
          <w:bCs/>
          <w:color w:val="2E74B5"/>
          <w:szCs w:val="20"/>
        </w:rPr>
        <w:t xml:space="preserve">Kompleksowa organizacja i obsługa wydarzenia firmowego </w:t>
      </w:r>
    </w:p>
    <w:p w14:paraId="44BBFF5B" w14:textId="03503A2B" w:rsidR="0047022F" w:rsidRDefault="006264D3" w:rsidP="006264D3">
      <w:pPr>
        <w:spacing w:before="0" w:line="276" w:lineRule="auto"/>
        <w:jc w:val="center"/>
        <w:rPr>
          <w:rFonts w:cstheme="minorHAnsi"/>
          <w:b/>
          <w:bCs/>
          <w:color w:val="2E74B5"/>
          <w:szCs w:val="20"/>
        </w:rPr>
      </w:pPr>
      <w:r w:rsidRPr="006264D3">
        <w:rPr>
          <w:rFonts w:cstheme="minorHAnsi"/>
          <w:b/>
          <w:bCs/>
          <w:color w:val="2E74B5"/>
          <w:szCs w:val="20"/>
        </w:rPr>
        <w:t>„Uroczystość wręczenia odznaczeń Enei Elektrowni Połaniec”</w:t>
      </w:r>
    </w:p>
    <w:p w14:paraId="37D43812" w14:textId="77777777" w:rsidR="006264D3" w:rsidRPr="00E971B0" w:rsidRDefault="006264D3" w:rsidP="006264D3">
      <w:pPr>
        <w:spacing w:before="0" w:line="276" w:lineRule="auto"/>
        <w:jc w:val="center"/>
        <w:rPr>
          <w:rFonts w:cstheme="minorHAnsi"/>
          <w:b/>
          <w:bCs/>
          <w:color w:val="2E74B5"/>
          <w:szCs w:val="20"/>
        </w:rPr>
      </w:pPr>
    </w:p>
    <w:tbl>
      <w:tblPr>
        <w:tblStyle w:val="Tabela-Siatka"/>
        <w:tblW w:w="0" w:type="auto"/>
        <w:tblLook w:val="04A0" w:firstRow="1" w:lastRow="0" w:firstColumn="1" w:lastColumn="0" w:noHBand="0" w:noVBand="1"/>
      </w:tblPr>
      <w:tblGrid>
        <w:gridCol w:w="6478"/>
        <w:gridCol w:w="2584"/>
      </w:tblGrid>
      <w:tr w:rsidR="00686A5E" w:rsidRPr="00E971B0" w14:paraId="51AAFC5A" w14:textId="77777777" w:rsidTr="00706896">
        <w:trPr>
          <w:trHeight w:val="284"/>
        </w:trPr>
        <w:tc>
          <w:tcPr>
            <w:tcW w:w="9062" w:type="dxa"/>
            <w:gridSpan w:val="2"/>
            <w:shd w:val="clear" w:color="auto" w:fill="EEECE1" w:themeFill="background2"/>
            <w:vAlign w:val="center"/>
          </w:tcPr>
          <w:p w14:paraId="4164C373" w14:textId="77777777" w:rsidR="00686A5E" w:rsidRPr="00E971B0" w:rsidRDefault="00686A5E" w:rsidP="00536FFC">
            <w:pPr>
              <w:pStyle w:val="Akapitzlist"/>
              <w:numPr>
                <w:ilvl w:val="0"/>
                <w:numId w:val="65"/>
              </w:numPr>
              <w:rPr>
                <w:rFonts w:asciiTheme="minorHAnsi" w:hAnsiTheme="minorHAnsi" w:cstheme="minorHAnsi"/>
                <w:b/>
                <w:szCs w:val="20"/>
              </w:rPr>
            </w:pPr>
            <w:r w:rsidRPr="00E971B0">
              <w:rPr>
                <w:rFonts w:asciiTheme="minorHAnsi" w:hAnsiTheme="minorHAnsi" w:cstheme="minorHAnsi"/>
                <w:b/>
                <w:iCs/>
                <w:szCs w:val="20"/>
              </w:rPr>
              <w:t>Informacja dotycząca podstaw wykluczenia z postępowania:</w:t>
            </w:r>
          </w:p>
        </w:tc>
      </w:tr>
      <w:tr w:rsidR="00686A5E" w:rsidRPr="00E971B0" w14:paraId="1A331545" w14:textId="77777777" w:rsidTr="00706896">
        <w:trPr>
          <w:trHeight w:val="284"/>
        </w:trPr>
        <w:tc>
          <w:tcPr>
            <w:tcW w:w="6478" w:type="dxa"/>
            <w:shd w:val="clear" w:color="auto" w:fill="auto"/>
            <w:vAlign w:val="center"/>
          </w:tcPr>
          <w:p w14:paraId="279FDFEA" w14:textId="77777777" w:rsidR="00686A5E" w:rsidRPr="00E971B0" w:rsidRDefault="00686A5E" w:rsidP="00E971B0">
            <w:pPr>
              <w:pStyle w:val="Akapitzlist"/>
              <w:numPr>
                <w:ilvl w:val="0"/>
                <w:numId w:val="43"/>
              </w:numPr>
              <w:ind w:left="316" w:hanging="316"/>
              <w:jc w:val="both"/>
              <w:rPr>
                <w:rFonts w:asciiTheme="minorHAnsi" w:hAnsiTheme="minorHAnsi" w:cstheme="minorHAnsi"/>
                <w:b/>
                <w:szCs w:val="20"/>
              </w:rPr>
            </w:pPr>
            <w:r w:rsidRPr="00E971B0">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B5DD7F8" w14:textId="77777777" w:rsidR="00686A5E" w:rsidRPr="00E971B0" w:rsidRDefault="00686A5E" w:rsidP="00E971B0">
            <w:pPr>
              <w:spacing w:before="0" w:line="276" w:lineRule="auto"/>
              <w:jc w:val="center"/>
              <w:rPr>
                <w:rFonts w:asciiTheme="minorHAnsi" w:hAnsiTheme="minorHAnsi" w:cstheme="minorHAnsi"/>
                <w:b/>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52E0241C" w14:textId="77777777" w:rsidTr="00706896">
        <w:trPr>
          <w:trHeight w:val="284"/>
        </w:trPr>
        <w:tc>
          <w:tcPr>
            <w:tcW w:w="6478" w:type="dxa"/>
            <w:shd w:val="clear" w:color="auto" w:fill="auto"/>
            <w:vAlign w:val="center"/>
          </w:tcPr>
          <w:p w14:paraId="34C3B92E"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53A3EDA1"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44A969BC" w14:textId="77777777" w:rsidTr="00706896">
        <w:trPr>
          <w:trHeight w:val="284"/>
        </w:trPr>
        <w:tc>
          <w:tcPr>
            <w:tcW w:w="6478" w:type="dxa"/>
            <w:shd w:val="clear" w:color="auto" w:fill="auto"/>
            <w:vAlign w:val="center"/>
          </w:tcPr>
          <w:p w14:paraId="7BD63237"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3516555"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03819E41" w14:textId="77777777" w:rsidTr="00706896">
        <w:trPr>
          <w:trHeight w:val="284"/>
        </w:trPr>
        <w:tc>
          <w:tcPr>
            <w:tcW w:w="6478" w:type="dxa"/>
            <w:shd w:val="clear" w:color="auto" w:fill="auto"/>
            <w:vAlign w:val="center"/>
          </w:tcPr>
          <w:p w14:paraId="324A34CE"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3D87EB4"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14054F57" w14:textId="77777777" w:rsidTr="00706896">
        <w:trPr>
          <w:trHeight w:val="284"/>
        </w:trPr>
        <w:tc>
          <w:tcPr>
            <w:tcW w:w="6478" w:type="dxa"/>
            <w:shd w:val="clear" w:color="auto" w:fill="auto"/>
            <w:vAlign w:val="center"/>
          </w:tcPr>
          <w:p w14:paraId="1EA0D571" w14:textId="4DB2E8FA" w:rsidR="00686A5E" w:rsidRPr="00E971B0" w:rsidRDefault="00A81D15" w:rsidP="00E971B0">
            <w:pPr>
              <w:pStyle w:val="Akapitzlist"/>
              <w:numPr>
                <w:ilvl w:val="0"/>
                <w:numId w:val="43"/>
              </w:numPr>
              <w:ind w:left="316" w:hanging="316"/>
              <w:jc w:val="both"/>
              <w:rPr>
                <w:rFonts w:asciiTheme="minorHAnsi" w:eastAsiaTheme="minorHAnsi" w:hAnsiTheme="minorHAnsi" w:cstheme="minorHAnsi"/>
                <w:szCs w:val="20"/>
              </w:rPr>
            </w:pPr>
            <w:r>
              <w:rPr>
                <w:rFonts w:asciiTheme="minorHAnsi" w:eastAsiaTheme="minorHAnsi" w:hAnsiTheme="minorHAnsi" w:cstheme="minorHAnsi"/>
                <w:szCs w:val="20"/>
              </w:rPr>
              <w:t>W</w:t>
            </w:r>
            <w:r w:rsidR="004E0B87">
              <w:rPr>
                <w:rFonts w:asciiTheme="minorHAnsi" w:eastAsiaTheme="minorHAnsi" w:hAnsiTheme="minorHAnsi" w:cstheme="minorHAnsi"/>
                <w:szCs w:val="20"/>
              </w:rPr>
              <w:t>ykonawca w</w:t>
            </w:r>
            <w:r w:rsidR="00686A5E" w:rsidRPr="00E971B0">
              <w:rPr>
                <w:rFonts w:asciiTheme="minorHAnsi" w:eastAsiaTheme="minorHAnsi" w:hAnsiTheme="minorHAnsi" w:cstheme="minorHAnsi"/>
                <w:szCs w:val="20"/>
              </w:rPr>
              <w:t xml:space="preserve"> ciągu ostatnich 3 lat przed upływem terminu składania Ofert w sposób inny niż wskazany w </w:t>
            </w:r>
            <w:r w:rsidR="00592F7A" w:rsidRPr="00E971B0">
              <w:rPr>
                <w:rFonts w:asciiTheme="minorHAnsi" w:eastAsiaTheme="minorHAnsi" w:hAnsiTheme="minorHAnsi" w:cstheme="minorHAnsi"/>
                <w:szCs w:val="20"/>
              </w:rPr>
              <w:t>pkt</w:t>
            </w:r>
            <w:r w:rsidR="00686A5E" w:rsidRPr="00E971B0">
              <w:rPr>
                <w:rFonts w:asciiTheme="minorHAnsi" w:eastAsiaTheme="minorHAnsi" w:hAnsiTheme="minorHAnsi" w:cstheme="minorHAnsi"/>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1B2921E0"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57753618" w14:textId="77777777" w:rsidTr="00706896">
        <w:trPr>
          <w:trHeight w:val="284"/>
        </w:trPr>
        <w:tc>
          <w:tcPr>
            <w:tcW w:w="6478" w:type="dxa"/>
            <w:shd w:val="clear" w:color="auto" w:fill="auto"/>
            <w:vAlign w:val="center"/>
          </w:tcPr>
          <w:p w14:paraId="2AC18297" w14:textId="2368A7F0" w:rsidR="00686A5E" w:rsidRPr="00E971B0" w:rsidRDefault="00A81D15" w:rsidP="00E971B0">
            <w:pPr>
              <w:pStyle w:val="Akapitzlist"/>
              <w:numPr>
                <w:ilvl w:val="0"/>
                <w:numId w:val="43"/>
              </w:numPr>
              <w:ind w:left="316" w:hanging="316"/>
              <w:jc w:val="both"/>
              <w:rPr>
                <w:rFonts w:asciiTheme="minorHAnsi" w:eastAsiaTheme="minorHAnsi" w:hAnsiTheme="minorHAnsi" w:cstheme="minorHAnsi"/>
                <w:szCs w:val="20"/>
              </w:rPr>
            </w:pPr>
            <w:r>
              <w:rPr>
                <w:rFonts w:asciiTheme="minorHAnsi" w:eastAsiaTheme="minorHAnsi" w:hAnsiTheme="minorHAnsi" w:cstheme="minorHAnsi"/>
                <w:szCs w:val="20"/>
              </w:rPr>
              <w:t>Wykonawca z</w:t>
            </w:r>
            <w:r w:rsidR="00686A5E" w:rsidRPr="00E971B0">
              <w:rPr>
                <w:rFonts w:asciiTheme="minorHAnsi" w:eastAsiaTheme="minorHAnsi" w:hAnsiTheme="minorHAnsi" w:cstheme="minorHAnsi"/>
                <w:szCs w:val="20"/>
              </w:rPr>
              <w:t>ostał wpisany do Rejestru Wykonawców Wykluczonych zgodnie z „Zasadami dokonywania oceny Wykonawców w Obszarze Zakupowym Zakupy Ogólne w Grupie ENEA”</w:t>
            </w:r>
          </w:p>
        </w:tc>
        <w:tc>
          <w:tcPr>
            <w:tcW w:w="2584" w:type="dxa"/>
            <w:shd w:val="clear" w:color="auto" w:fill="auto"/>
            <w:vAlign w:val="center"/>
          </w:tcPr>
          <w:p w14:paraId="2610395C"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3BB67073" w14:textId="77777777" w:rsidTr="00706896">
        <w:trPr>
          <w:trHeight w:val="284"/>
        </w:trPr>
        <w:tc>
          <w:tcPr>
            <w:tcW w:w="6478" w:type="dxa"/>
            <w:shd w:val="clear" w:color="auto" w:fill="auto"/>
            <w:vAlign w:val="center"/>
          </w:tcPr>
          <w:p w14:paraId="46A90EFC" w14:textId="460005D4" w:rsidR="00686A5E" w:rsidRPr="00E971B0" w:rsidRDefault="00A81D15" w:rsidP="00E971B0">
            <w:pPr>
              <w:pStyle w:val="Akapitzlist"/>
              <w:numPr>
                <w:ilvl w:val="0"/>
                <w:numId w:val="43"/>
              </w:numPr>
              <w:ind w:left="316" w:hanging="316"/>
              <w:jc w:val="both"/>
              <w:rPr>
                <w:rFonts w:asciiTheme="minorHAnsi" w:eastAsiaTheme="minorHAnsi" w:hAnsiTheme="minorHAnsi" w:cstheme="minorHAnsi"/>
                <w:szCs w:val="20"/>
              </w:rPr>
            </w:pPr>
            <w:r>
              <w:rPr>
                <w:rFonts w:asciiTheme="minorHAnsi" w:eastAsiaTheme="minorHAnsi" w:hAnsiTheme="minorHAnsi" w:cstheme="minorHAnsi"/>
                <w:szCs w:val="20"/>
              </w:rPr>
              <w:t>O</w:t>
            </w:r>
            <w:r w:rsidR="00686A5E" w:rsidRPr="00E971B0">
              <w:rPr>
                <w:rFonts w:asciiTheme="minorHAnsi" w:eastAsiaTheme="minorHAnsi" w:hAnsiTheme="minorHAnsi" w:cstheme="minorHAnsi"/>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5EB0B256"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0FD7D05C" w14:textId="77777777" w:rsidTr="00706896">
        <w:trPr>
          <w:trHeight w:val="284"/>
        </w:trPr>
        <w:tc>
          <w:tcPr>
            <w:tcW w:w="6478" w:type="dxa"/>
            <w:shd w:val="clear" w:color="auto" w:fill="auto"/>
            <w:vAlign w:val="center"/>
          </w:tcPr>
          <w:p w14:paraId="6104B222"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0C32B1B3"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17DD8C85" w14:textId="77777777" w:rsidTr="00706896">
        <w:trPr>
          <w:trHeight w:val="284"/>
        </w:trPr>
        <w:tc>
          <w:tcPr>
            <w:tcW w:w="6478" w:type="dxa"/>
            <w:shd w:val="clear" w:color="auto" w:fill="auto"/>
            <w:vAlign w:val="center"/>
          </w:tcPr>
          <w:p w14:paraId="656112F7" w14:textId="77777777" w:rsidR="00686A5E" w:rsidRPr="00E971B0" w:rsidRDefault="00686A5E" w:rsidP="00E971B0">
            <w:pPr>
              <w:pStyle w:val="Akapitzlist"/>
              <w:ind w:left="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58217AC0" w14:textId="77777777" w:rsidR="00686A5E" w:rsidRPr="00E971B0" w:rsidRDefault="00686A5E" w:rsidP="00E971B0">
            <w:pPr>
              <w:spacing w:before="0" w:line="276" w:lineRule="auto"/>
              <w:jc w:val="center"/>
              <w:rPr>
                <w:rFonts w:asciiTheme="minorHAnsi" w:hAnsiTheme="minorHAnsi" w:cstheme="minorHAnsi"/>
                <w:szCs w:val="20"/>
              </w:rPr>
            </w:pPr>
          </w:p>
          <w:p w14:paraId="176EFC9B" w14:textId="77777777" w:rsidR="00686A5E" w:rsidRPr="00E971B0" w:rsidRDefault="00686A5E" w:rsidP="00E971B0">
            <w:pPr>
              <w:pStyle w:val="Akapitzlist"/>
              <w:ind w:left="73"/>
              <w:jc w:val="center"/>
              <w:rPr>
                <w:rFonts w:asciiTheme="minorHAnsi" w:hAnsiTheme="minorHAnsi" w:cstheme="minorHAnsi"/>
                <w:szCs w:val="20"/>
                <w:lang w:eastAsia="pl-PL"/>
              </w:rPr>
            </w:pPr>
          </w:p>
        </w:tc>
      </w:tr>
      <w:tr w:rsidR="00686A5E" w:rsidRPr="00E971B0" w14:paraId="59D6F737" w14:textId="77777777" w:rsidTr="00706896">
        <w:trPr>
          <w:trHeight w:val="284"/>
        </w:trPr>
        <w:tc>
          <w:tcPr>
            <w:tcW w:w="6478" w:type="dxa"/>
            <w:shd w:val="clear" w:color="auto" w:fill="auto"/>
            <w:vAlign w:val="center"/>
          </w:tcPr>
          <w:p w14:paraId="2964855D" w14:textId="0C9F252A" w:rsidR="00686A5E" w:rsidRPr="00E971B0" w:rsidRDefault="002B5085"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J</w:t>
            </w:r>
            <w:r w:rsidR="00686A5E" w:rsidRPr="00E971B0">
              <w:rPr>
                <w:rFonts w:asciiTheme="minorHAnsi" w:eastAsiaTheme="minorHAnsi" w:hAnsiTheme="minorHAnsi" w:cstheme="minorHAnsi"/>
                <w:szCs w:val="20"/>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05CF95C"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1717E37E" w14:textId="77777777" w:rsidTr="00706896">
        <w:trPr>
          <w:trHeight w:val="284"/>
        </w:trPr>
        <w:tc>
          <w:tcPr>
            <w:tcW w:w="6478" w:type="dxa"/>
            <w:shd w:val="clear" w:color="auto" w:fill="auto"/>
            <w:vAlign w:val="center"/>
          </w:tcPr>
          <w:p w14:paraId="26D6ED0C"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E50A6B3"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2D9AD2AD" w14:textId="77777777" w:rsidTr="00706896">
        <w:trPr>
          <w:trHeight w:val="284"/>
        </w:trPr>
        <w:tc>
          <w:tcPr>
            <w:tcW w:w="6478" w:type="dxa"/>
            <w:shd w:val="clear" w:color="auto" w:fill="auto"/>
            <w:vAlign w:val="center"/>
          </w:tcPr>
          <w:p w14:paraId="0A7F10AC"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47AF5D4B"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250AB7BD" w14:textId="77777777" w:rsidTr="00706896">
        <w:trPr>
          <w:trHeight w:val="426"/>
        </w:trPr>
        <w:tc>
          <w:tcPr>
            <w:tcW w:w="6478" w:type="dxa"/>
            <w:shd w:val="clear" w:color="auto" w:fill="auto"/>
            <w:vAlign w:val="center"/>
          </w:tcPr>
          <w:p w14:paraId="2790F4D1"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F0CB1B7"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055C41" w:rsidRPr="00E971B0" w14:paraId="3459CC4E" w14:textId="77777777" w:rsidTr="00706896">
        <w:trPr>
          <w:trHeight w:val="426"/>
        </w:trPr>
        <w:tc>
          <w:tcPr>
            <w:tcW w:w="6478" w:type="dxa"/>
            <w:shd w:val="clear" w:color="auto" w:fill="auto"/>
            <w:vAlign w:val="center"/>
          </w:tcPr>
          <w:p w14:paraId="04918211" w14:textId="29FD403A" w:rsidR="00055C41" w:rsidRPr="00E971B0" w:rsidRDefault="00055C41" w:rsidP="00055C41">
            <w:pPr>
              <w:pStyle w:val="Akapitzlist"/>
              <w:numPr>
                <w:ilvl w:val="0"/>
                <w:numId w:val="43"/>
              </w:numPr>
              <w:ind w:left="316" w:hanging="316"/>
              <w:jc w:val="both"/>
              <w:rPr>
                <w:rFonts w:asciiTheme="minorHAnsi" w:eastAsiaTheme="minorHAnsi" w:hAnsiTheme="minorHAnsi" w:cstheme="minorHAnsi"/>
                <w:szCs w:val="20"/>
              </w:rPr>
            </w:pPr>
            <w:r w:rsidRPr="00055C41">
              <w:rPr>
                <w:rFonts w:asciiTheme="minorHAnsi" w:eastAsiaTheme="minorHAnsi" w:hAnsiTheme="minorHAnsi" w:cstheme="minorHAnsi"/>
                <w:szCs w:val="20"/>
              </w:rPr>
              <w:t>W stosunku do Wykonawcy zachodzi którakolwiek z okoliczności wskazanych w art. 7 ustawy z dnia 13 kwietnia 2022 r. o szczególnych rozwiązaniach w zakresie przeciwdziałania wspieraniu agresji  na Ukrainę oraz służących ochronie bezpieczeństwa narodowego</w:t>
            </w:r>
            <w:r>
              <w:rPr>
                <w:rFonts w:asciiTheme="minorHAnsi" w:eastAsiaTheme="minorHAnsi" w:hAnsiTheme="minorHAnsi" w:cstheme="minorHAnsi"/>
                <w:szCs w:val="20"/>
              </w:rPr>
              <w:t>;</w:t>
            </w:r>
          </w:p>
        </w:tc>
        <w:tc>
          <w:tcPr>
            <w:tcW w:w="2584" w:type="dxa"/>
            <w:shd w:val="clear" w:color="auto" w:fill="auto"/>
            <w:vAlign w:val="center"/>
          </w:tcPr>
          <w:p w14:paraId="5D377A40" w14:textId="30F7AF66" w:rsidR="00055C41" w:rsidRPr="00E971B0" w:rsidRDefault="00055C41" w:rsidP="00E971B0">
            <w:pPr>
              <w:spacing w:before="0" w:line="276" w:lineRule="auto"/>
              <w:jc w:val="center"/>
              <w:rPr>
                <w:rFonts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055C41" w:rsidRPr="00E971B0" w14:paraId="0F1EE218" w14:textId="77777777" w:rsidTr="00706896">
        <w:trPr>
          <w:trHeight w:val="426"/>
        </w:trPr>
        <w:tc>
          <w:tcPr>
            <w:tcW w:w="6478" w:type="dxa"/>
            <w:shd w:val="clear" w:color="auto" w:fill="auto"/>
            <w:vAlign w:val="center"/>
          </w:tcPr>
          <w:p w14:paraId="3DA94574" w14:textId="108C4D85" w:rsidR="00055C41" w:rsidRDefault="00055C41" w:rsidP="00055C41">
            <w:pPr>
              <w:pStyle w:val="Akapitzlist"/>
              <w:numPr>
                <w:ilvl w:val="0"/>
                <w:numId w:val="43"/>
              </w:numPr>
              <w:ind w:left="316" w:hanging="316"/>
              <w:jc w:val="both"/>
              <w:rPr>
                <w:rFonts w:asciiTheme="minorHAnsi" w:eastAsiaTheme="minorHAnsi" w:hAnsiTheme="minorHAnsi" w:cstheme="minorHAnsi"/>
                <w:szCs w:val="20"/>
              </w:rPr>
            </w:pPr>
            <w:r w:rsidRPr="00055C41">
              <w:rPr>
                <w:rFonts w:asciiTheme="minorHAnsi" w:eastAsiaTheme="minorHAnsi" w:hAnsiTheme="minorHAnsi" w:cstheme="minorHAnsi"/>
                <w:szCs w:val="20"/>
              </w:rPr>
              <w:t>Wykonawca w rozumieniu art. 3 ust. 1 pkt 37 ustawy z 29 września 1994r. o rachunkowości jest jednostką zależną, nad którą kontrolę sprawuje jednostka dominująca ……………………………………………………………………….…</w:t>
            </w:r>
          </w:p>
          <w:p w14:paraId="437EA548" w14:textId="6AEA681E" w:rsidR="00055C41" w:rsidRPr="00055C41" w:rsidRDefault="00055C41" w:rsidP="00055C41">
            <w:pPr>
              <w:pStyle w:val="Akapitzlist"/>
              <w:ind w:left="316"/>
              <w:jc w:val="right"/>
              <w:rPr>
                <w:rFonts w:asciiTheme="minorHAnsi" w:eastAsiaTheme="minorHAnsi" w:hAnsiTheme="minorHAnsi" w:cstheme="minorHAnsi"/>
                <w:i/>
                <w:szCs w:val="20"/>
              </w:rPr>
            </w:pPr>
            <w:r w:rsidRPr="00055C41">
              <w:rPr>
                <w:rFonts w:eastAsiaTheme="minorHAnsi" w:cstheme="minorHAnsi"/>
                <w:i/>
                <w:sz w:val="18"/>
                <w:szCs w:val="20"/>
              </w:rPr>
              <w:t>(wskazać jednostkę dominującą,  jeśli istnieje)</w:t>
            </w:r>
          </w:p>
        </w:tc>
        <w:tc>
          <w:tcPr>
            <w:tcW w:w="2584" w:type="dxa"/>
            <w:shd w:val="clear" w:color="auto" w:fill="auto"/>
            <w:vAlign w:val="center"/>
          </w:tcPr>
          <w:p w14:paraId="6C979AEA" w14:textId="649C940C" w:rsidR="00055C41" w:rsidRPr="00E971B0" w:rsidRDefault="00055C41" w:rsidP="00E971B0">
            <w:pPr>
              <w:spacing w:before="0" w:line="276" w:lineRule="auto"/>
              <w:jc w:val="center"/>
              <w:rPr>
                <w:rFonts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17C3A8FE" w14:textId="77777777" w:rsidTr="00706896">
        <w:trPr>
          <w:trHeight w:val="284"/>
        </w:trPr>
        <w:tc>
          <w:tcPr>
            <w:tcW w:w="9062" w:type="dxa"/>
            <w:gridSpan w:val="2"/>
            <w:shd w:val="clear" w:color="auto" w:fill="EEECE1" w:themeFill="background2"/>
            <w:vAlign w:val="center"/>
          </w:tcPr>
          <w:p w14:paraId="273783AF" w14:textId="77777777" w:rsidR="00686A5E" w:rsidRPr="00E971B0" w:rsidRDefault="00686A5E" w:rsidP="00536FFC">
            <w:pPr>
              <w:pStyle w:val="Akapitzlist"/>
              <w:numPr>
                <w:ilvl w:val="0"/>
                <w:numId w:val="65"/>
              </w:numPr>
              <w:rPr>
                <w:rFonts w:asciiTheme="minorHAnsi" w:hAnsiTheme="minorHAnsi" w:cstheme="minorHAnsi"/>
                <w:b/>
                <w:iCs/>
                <w:szCs w:val="20"/>
              </w:rPr>
            </w:pPr>
            <w:r w:rsidRPr="00E971B0">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686A5E" w:rsidRPr="00E971B0" w14:paraId="18D5201E" w14:textId="77777777" w:rsidTr="002B5085">
        <w:tc>
          <w:tcPr>
            <w:tcW w:w="9062" w:type="dxa"/>
            <w:gridSpan w:val="2"/>
            <w:vAlign w:val="center"/>
          </w:tcPr>
          <w:p w14:paraId="5C934544" w14:textId="4D263B0A" w:rsidR="00686A5E" w:rsidRPr="00A81D15" w:rsidRDefault="00686A5E" w:rsidP="00E63466">
            <w:pPr>
              <w:pStyle w:val="Akapitzlist"/>
              <w:numPr>
                <w:ilvl w:val="0"/>
                <w:numId w:val="70"/>
              </w:numPr>
              <w:ind w:left="316" w:hanging="316"/>
              <w:jc w:val="both"/>
              <w:rPr>
                <w:rFonts w:cstheme="minorHAnsi"/>
                <w:b/>
                <w:iCs/>
                <w:szCs w:val="20"/>
              </w:rPr>
            </w:pPr>
            <w:r w:rsidRPr="00A81D15">
              <w:rPr>
                <w:rFonts w:eastAsiaTheme="minorHAnsi" w:cstheme="minorHAnsi"/>
                <w:b/>
                <w:szCs w:val="20"/>
              </w:rPr>
              <w:t>Wykonawca spełnia określone w WZ warunki udziału w postępowaniu do</w:t>
            </w:r>
            <w:r w:rsidR="00A81D15">
              <w:rPr>
                <w:rFonts w:eastAsiaTheme="minorHAnsi" w:cstheme="minorHAnsi"/>
                <w:b/>
                <w:szCs w:val="20"/>
              </w:rPr>
              <w:t xml:space="preserve">tyczące sytuacji ekonomicznej lub </w:t>
            </w:r>
            <w:r w:rsidRPr="00A81D15">
              <w:rPr>
                <w:rFonts w:eastAsiaTheme="minorHAnsi" w:cstheme="minorHAnsi"/>
                <w:b/>
                <w:szCs w:val="20"/>
              </w:rPr>
              <w:t>finansowej zapewniającej wykonanie Zamówienia i posiada wymagane zgodnie z WZ dokumenty:</w:t>
            </w:r>
          </w:p>
        </w:tc>
      </w:tr>
      <w:tr w:rsidR="00686A5E" w:rsidRPr="00E971B0" w14:paraId="779809AF" w14:textId="77777777" w:rsidTr="002B5085">
        <w:tc>
          <w:tcPr>
            <w:tcW w:w="6478" w:type="dxa"/>
            <w:vAlign w:val="center"/>
          </w:tcPr>
          <w:p w14:paraId="433DCD47" w14:textId="326FC208" w:rsidR="00686A5E" w:rsidRPr="00E971B0" w:rsidRDefault="002B5085" w:rsidP="00055C41">
            <w:pPr>
              <w:pStyle w:val="Akapitzlist"/>
              <w:numPr>
                <w:ilvl w:val="0"/>
                <w:numId w:val="67"/>
              </w:numPr>
              <w:ind w:left="457" w:hanging="425"/>
              <w:jc w:val="both"/>
              <w:rPr>
                <w:rFonts w:asciiTheme="minorHAnsi" w:eastAsiaTheme="minorHAnsi" w:hAnsiTheme="minorHAnsi" w:cstheme="minorHAnsi"/>
                <w:i/>
                <w:szCs w:val="20"/>
              </w:rPr>
            </w:pPr>
            <w:r w:rsidRPr="00E971B0">
              <w:rPr>
                <w:rFonts w:asciiTheme="minorHAnsi" w:eastAsiaTheme="minorHAnsi" w:hAnsiTheme="minorHAnsi" w:cstheme="minorHAnsi"/>
                <w:i/>
                <w:szCs w:val="20"/>
              </w:rPr>
              <w:t xml:space="preserve">opłaconą polisę, a w przypadku jej braku inny dokument potwierdzający, że Wykonawca jest ubezpieczony od odpowiedzialności cywilnej </w:t>
            </w:r>
            <w:r w:rsidR="0047119E" w:rsidRPr="00E971B0">
              <w:rPr>
                <w:rFonts w:asciiTheme="minorHAnsi" w:eastAsiaTheme="minorHAnsi" w:hAnsiTheme="minorHAnsi" w:cstheme="minorHAnsi"/>
                <w:i/>
                <w:szCs w:val="20"/>
              </w:rPr>
              <w:t xml:space="preserve">w zakresie prowadzonej działalności na sumę gwarancyjną w wysokości co najmniej 30 000,00 złotych (słownie: </w:t>
            </w:r>
            <w:r w:rsidR="00055C41">
              <w:rPr>
                <w:rFonts w:asciiTheme="minorHAnsi" w:eastAsiaTheme="minorHAnsi" w:hAnsiTheme="minorHAnsi" w:cstheme="minorHAnsi"/>
                <w:i/>
                <w:szCs w:val="20"/>
              </w:rPr>
              <w:t>trzydzieści</w:t>
            </w:r>
            <w:r w:rsidR="0047119E" w:rsidRPr="00E971B0">
              <w:rPr>
                <w:rFonts w:asciiTheme="minorHAnsi" w:eastAsiaTheme="minorHAnsi" w:hAnsiTheme="minorHAnsi" w:cstheme="minorHAnsi"/>
                <w:i/>
                <w:szCs w:val="20"/>
              </w:rPr>
              <w:t xml:space="preserve"> tysięcy złotych) </w:t>
            </w:r>
          </w:p>
        </w:tc>
        <w:tc>
          <w:tcPr>
            <w:tcW w:w="2584" w:type="dxa"/>
            <w:vAlign w:val="center"/>
          </w:tcPr>
          <w:p w14:paraId="509B79AF" w14:textId="77777777" w:rsidR="00686A5E" w:rsidRPr="00E971B0" w:rsidRDefault="00686A5E" w:rsidP="00E971B0">
            <w:pPr>
              <w:pStyle w:val="Akapitzlist"/>
              <w:ind w:left="640"/>
              <w:rPr>
                <w:rFonts w:asciiTheme="minorHAnsi" w:hAnsiTheme="minorHAnsi" w:cstheme="minorHAnsi"/>
                <w:iCs/>
                <w:szCs w:val="20"/>
              </w:rPr>
            </w:pPr>
            <w:r w:rsidRPr="00E971B0">
              <w:rPr>
                <w:rFonts w:asciiTheme="minorHAnsi" w:hAnsiTheme="minorHAnsi"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asciiTheme="minorHAnsi" w:hAnsiTheme="minorHAnsi" w:cstheme="minorHAnsi"/>
                <w:szCs w:val="20"/>
              </w:rPr>
            </w:r>
            <w:r w:rsidR="003B74DC">
              <w:rPr>
                <w:rFonts w:asciiTheme="minorHAnsi" w:hAnsiTheme="minorHAnsi" w:cstheme="minorHAnsi"/>
                <w:szCs w:val="20"/>
              </w:rPr>
              <w:fldChar w:fldCharType="separate"/>
            </w:r>
            <w:r w:rsidRPr="00E971B0">
              <w:rPr>
                <w:rFonts w:asciiTheme="minorHAnsi" w:hAnsiTheme="minorHAnsi" w:cstheme="minorHAnsi"/>
                <w:szCs w:val="20"/>
              </w:rPr>
              <w:fldChar w:fldCharType="end"/>
            </w:r>
            <w:r w:rsidRPr="00E971B0">
              <w:rPr>
                <w:rFonts w:asciiTheme="minorHAnsi" w:hAnsiTheme="minorHAnsi" w:cstheme="minorHAnsi"/>
                <w:szCs w:val="20"/>
              </w:rPr>
              <w:t xml:space="preserve"> tak / </w:t>
            </w:r>
            <w:r w:rsidRPr="00E971B0">
              <w:rPr>
                <w:rFonts w:asciiTheme="minorHAnsi" w:hAnsiTheme="minorHAnsi"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B74DC">
              <w:rPr>
                <w:rFonts w:asciiTheme="minorHAnsi" w:hAnsiTheme="minorHAnsi" w:cstheme="minorHAnsi"/>
                <w:szCs w:val="20"/>
              </w:rPr>
            </w:r>
            <w:r w:rsidR="003B74DC">
              <w:rPr>
                <w:rFonts w:asciiTheme="minorHAnsi" w:hAnsiTheme="minorHAnsi" w:cstheme="minorHAnsi"/>
                <w:szCs w:val="20"/>
              </w:rPr>
              <w:fldChar w:fldCharType="separate"/>
            </w:r>
            <w:r w:rsidRPr="00E971B0">
              <w:rPr>
                <w:rFonts w:asciiTheme="minorHAnsi" w:hAnsiTheme="minorHAnsi" w:cstheme="minorHAnsi"/>
                <w:szCs w:val="20"/>
              </w:rPr>
              <w:fldChar w:fldCharType="end"/>
            </w:r>
            <w:r w:rsidRPr="00E971B0">
              <w:rPr>
                <w:rFonts w:asciiTheme="minorHAnsi" w:hAnsiTheme="minorHAnsi" w:cstheme="minorHAnsi"/>
                <w:szCs w:val="20"/>
              </w:rPr>
              <w:t xml:space="preserve"> nie</w:t>
            </w:r>
          </w:p>
        </w:tc>
      </w:tr>
    </w:tbl>
    <w:tbl>
      <w:tblPr>
        <w:tblStyle w:val="Tabela-Siatka41"/>
        <w:tblW w:w="0" w:type="auto"/>
        <w:tblLook w:val="04A0" w:firstRow="1" w:lastRow="0" w:firstColumn="1" w:lastColumn="0" w:noHBand="0" w:noVBand="1"/>
      </w:tblPr>
      <w:tblGrid>
        <w:gridCol w:w="6478"/>
        <w:gridCol w:w="2584"/>
      </w:tblGrid>
      <w:tr w:rsidR="006264D3" w:rsidRPr="00F47561" w14:paraId="4ABF6B76" w14:textId="77777777" w:rsidTr="006264D3">
        <w:tc>
          <w:tcPr>
            <w:tcW w:w="9062" w:type="dxa"/>
            <w:gridSpan w:val="2"/>
            <w:shd w:val="clear" w:color="auto" w:fill="EEECE1" w:themeFill="background2"/>
          </w:tcPr>
          <w:p w14:paraId="4500CCD9" w14:textId="77777777" w:rsidR="006264D3" w:rsidRPr="00F47561" w:rsidRDefault="006264D3" w:rsidP="006264D3">
            <w:pPr>
              <w:pStyle w:val="Akapitzlist"/>
              <w:numPr>
                <w:ilvl w:val="0"/>
                <w:numId w:val="65"/>
              </w:numPr>
              <w:rPr>
                <w:rFonts w:asciiTheme="minorHAnsi" w:hAnsiTheme="minorHAnsi" w:cstheme="minorHAnsi"/>
                <w:szCs w:val="20"/>
              </w:rPr>
            </w:pPr>
            <w:r w:rsidRPr="00F47561">
              <w:rPr>
                <w:rFonts w:asciiTheme="minorHAnsi" w:hAnsiTheme="minorHAnsi" w:cstheme="minorHAnsi"/>
                <w:b/>
                <w:iCs/>
                <w:szCs w:val="20"/>
              </w:rPr>
              <w:t>Informacja na temat podwykonawstwa</w:t>
            </w:r>
          </w:p>
        </w:tc>
      </w:tr>
      <w:tr w:rsidR="006264D3" w:rsidRPr="00F47561" w14:paraId="720167CC" w14:textId="77777777" w:rsidTr="006264D3">
        <w:tc>
          <w:tcPr>
            <w:tcW w:w="6478" w:type="dxa"/>
            <w:vAlign w:val="center"/>
          </w:tcPr>
          <w:p w14:paraId="2C8A6469" w14:textId="77777777" w:rsidR="006264D3" w:rsidRPr="00F47561" w:rsidRDefault="006264D3" w:rsidP="00E63466">
            <w:pPr>
              <w:pStyle w:val="Akapitzlist"/>
              <w:numPr>
                <w:ilvl w:val="0"/>
                <w:numId w:val="81"/>
              </w:numPr>
              <w:ind w:left="457"/>
              <w:jc w:val="both"/>
              <w:rPr>
                <w:rFonts w:asciiTheme="minorHAnsi" w:eastAsiaTheme="minorHAnsi" w:hAnsiTheme="minorHAnsi" w:cstheme="minorHAnsi"/>
                <w:szCs w:val="20"/>
              </w:rPr>
            </w:pPr>
            <w:r w:rsidRPr="00F47561">
              <w:rPr>
                <w:rFonts w:asciiTheme="minorHAnsi" w:eastAsiaTheme="minorHAnsi" w:hAnsiTheme="minorHAnsi" w:cstheme="minorHAnsi"/>
                <w:szCs w:val="20"/>
              </w:rPr>
              <w:t>Wykonawca zamierza zlecić osobom trzecim podwykonawstwo jakiejkolwiek części zamówienia;</w:t>
            </w:r>
          </w:p>
        </w:tc>
        <w:tc>
          <w:tcPr>
            <w:tcW w:w="2584" w:type="dxa"/>
            <w:vAlign w:val="center"/>
          </w:tcPr>
          <w:p w14:paraId="543AE21D" w14:textId="77777777" w:rsidR="006264D3" w:rsidRPr="00F47561" w:rsidRDefault="006264D3" w:rsidP="006264D3">
            <w:pPr>
              <w:spacing w:before="0" w:line="276" w:lineRule="auto"/>
              <w:jc w:val="center"/>
              <w:rPr>
                <w:rFonts w:asciiTheme="minorHAnsi" w:hAnsiTheme="minorHAnsi" w:cstheme="minorHAnsi"/>
                <w:szCs w:val="20"/>
              </w:rPr>
            </w:pPr>
            <w:r w:rsidRPr="00F47561">
              <w:rPr>
                <w:rFonts w:cstheme="minorHAnsi"/>
                <w:szCs w:val="20"/>
              </w:rPr>
              <w:fldChar w:fldCharType="begin">
                <w:ffData>
                  <w:name w:val="Wybór1"/>
                  <w:enabled/>
                  <w:calcOnExit w:val="0"/>
                  <w:checkBox>
                    <w:sizeAuto/>
                    <w:default w:val="0"/>
                  </w:checkBox>
                </w:ffData>
              </w:fldChar>
            </w:r>
            <w:r w:rsidRPr="00F47561">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F47561">
              <w:rPr>
                <w:rFonts w:cstheme="minorHAnsi"/>
                <w:szCs w:val="20"/>
              </w:rPr>
              <w:fldChar w:fldCharType="end"/>
            </w:r>
            <w:r w:rsidRPr="00F47561">
              <w:rPr>
                <w:rFonts w:asciiTheme="minorHAnsi" w:hAnsiTheme="minorHAnsi" w:cstheme="minorHAnsi"/>
                <w:szCs w:val="20"/>
              </w:rPr>
              <w:t xml:space="preserve"> tak / </w:t>
            </w:r>
            <w:r w:rsidRPr="00F47561">
              <w:rPr>
                <w:rFonts w:cstheme="minorHAnsi"/>
                <w:szCs w:val="20"/>
              </w:rPr>
              <w:fldChar w:fldCharType="begin">
                <w:ffData>
                  <w:name w:val="Wybór2"/>
                  <w:enabled/>
                  <w:calcOnExit w:val="0"/>
                  <w:checkBox>
                    <w:sizeAuto/>
                    <w:default w:val="0"/>
                  </w:checkBox>
                </w:ffData>
              </w:fldChar>
            </w:r>
            <w:r w:rsidRPr="00F47561">
              <w:rPr>
                <w:rFonts w:asciiTheme="minorHAnsi" w:hAnsiTheme="minorHAnsi" w:cstheme="minorHAnsi"/>
                <w:szCs w:val="20"/>
              </w:rPr>
              <w:instrText xml:space="preserve"> FORMCHECKBOX </w:instrText>
            </w:r>
            <w:r w:rsidR="003B74DC">
              <w:rPr>
                <w:rFonts w:cstheme="minorHAnsi"/>
                <w:szCs w:val="20"/>
              </w:rPr>
            </w:r>
            <w:r w:rsidR="003B74DC">
              <w:rPr>
                <w:rFonts w:cstheme="minorHAnsi"/>
                <w:szCs w:val="20"/>
              </w:rPr>
              <w:fldChar w:fldCharType="separate"/>
            </w:r>
            <w:r w:rsidRPr="00F47561">
              <w:rPr>
                <w:rFonts w:cstheme="minorHAnsi"/>
                <w:szCs w:val="20"/>
              </w:rPr>
              <w:fldChar w:fldCharType="end"/>
            </w:r>
            <w:r w:rsidRPr="00F47561">
              <w:rPr>
                <w:rFonts w:asciiTheme="minorHAnsi" w:hAnsiTheme="minorHAnsi" w:cstheme="minorHAnsi"/>
                <w:szCs w:val="20"/>
              </w:rPr>
              <w:t xml:space="preserve"> nie</w:t>
            </w:r>
          </w:p>
        </w:tc>
      </w:tr>
      <w:tr w:rsidR="006264D3" w:rsidRPr="00F47561" w14:paraId="3E1963B0" w14:textId="77777777" w:rsidTr="00122999">
        <w:trPr>
          <w:trHeight w:val="397"/>
        </w:trPr>
        <w:tc>
          <w:tcPr>
            <w:tcW w:w="6478" w:type="dxa"/>
            <w:vAlign w:val="center"/>
          </w:tcPr>
          <w:p w14:paraId="3AF7E137" w14:textId="77777777" w:rsidR="006264D3" w:rsidRPr="00F47561" w:rsidRDefault="006264D3" w:rsidP="00E63466">
            <w:pPr>
              <w:pStyle w:val="Akapitzlist"/>
              <w:numPr>
                <w:ilvl w:val="0"/>
                <w:numId w:val="81"/>
              </w:numPr>
              <w:ind w:left="457"/>
              <w:jc w:val="both"/>
              <w:rPr>
                <w:rFonts w:asciiTheme="minorHAnsi" w:eastAsiaTheme="minorHAnsi" w:hAnsiTheme="minorHAnsi" w:cstheme="minorHAnsi"/>
                <w:szCs w:val="20"/>
              </w:rPr>
            </w:pPr>
            <w:r w:rsidRPr="00F47561">
              <w:rPr>
                <w:rFonts w:asciiTheme="minorHAnsi" w:eastAsiaTheme="minorHAnsi" w:hAnsiTheme="minorHAnsi" w:cstheme="minorHAnsi"/>
                <w:szCs w:val="20"/>
              </w:rPr>
              <w:t>Wskazanie podwykonawcy;</w:t>
            </w:r>
          </w:p>
        </w:tc>
        <w:tc>
          <w:tcPr>
            <w:tcW w:w="2584" w:type="dxa"/>
            <w:vAlign w:val="center"/>
          </w:tcPr>
          <w:p w14:paraId="5287C83B" w14:textId="77777777" w:rsidR="006264D3" w:rsidRPr="00F47561" w:rsidRDefault="006264D3" w:rsidP="006264D3">
            <w:pPr>
              <w:spacing w:before="0" w:line="276" w:lineRule="auto"/>
              <w:jc w:val="center"/>
              <w:rPr>
                <w:rFonts w:asciiTheme="minorHAnsi" w:hAnsiTheme="minorHAnsi" w:cstheme="minorHAnsi"/>
                <w:szCs w:val="20"/>
              </w:rPr>
            </w:pPr>
            <w:r w:rsidRPr="00F47561">
              <w:rPr>
                <w:rFonts w:asciiTheme="minorHAnsi" w:hAnsiTheme="minorHAnsi" w:cstheme="minorHAnsi"/>
                <w:szCs w:val="20"/>
              </w:rPr>
              <w:t>…</w:t>
            </w:r>
          </w:p>
        </w:tc>
      </w:tr>
    </w:tbl>
    <w:bookmarkEnd w:id="13"/>
    <w:p w14:paraId="16555EB2" w14:textId="77777777" w:rsidR="00C925F7" w:rsidRPr="00E971B0" w:rsidRDefault="00C925F7" w:rsidP="00E971B0">
      <w:pPr>
        <w:tabs>
          <w:tab w:val="left" w:pos="709"/>
        </w:tabs>
        <w:spacing w:before="0" w:line="276" w:lineRule="auto"/>
        <w:rPr>
          <w:rFonts w:cstheme="minorHAnsi"/>
          <w:b/>
          <w:szCs w:val="20"/>
        </w:rPr>
      </w:pPr>
      <w:r w:rsidRPr="00E971B0">
        <w:rPr>
          <w:rFonts w:cstheme="minorHAnsi"/>
          <w:b/>
          <w:szCs w:val="20"/>
        </w:rPr>
        <w:t>Oświadczenie:</w:t>
      </w:r>
    </w:p>
    <w:p w14:paraId="641E963F" w14:textId="33E3FD9E" w:rsidR="00C925F7" w:rsidRPr="00E971B0" w:rsidRDefault="00C925F7" w:rsidP="00E971B0">
      <w:pPr>
        <w:spacing w:before="0" w:line="276" w:lineRule="auto"/>
        <w:rPr>
          <w:rFonts w:cstheme="minorHAnsi"/>
          <w:i/>
          <w:szCs w:val="20"/>
        </w:rPr>
      </w:pPr>
      <w:r w:rsidRPr="00E971B0">
        <w:rPr>
          <w:rFonts w:cstheme="minorHAnsi"/>
          <w:i/>
          <w:szCs w:val="20"/>
        </w:rPr>
        <w:t>Niżej podpisany(-a)(-i) oficjalnie oświadcza(-ją), że informacj</w:t>
      </w:r>
      <w:r w:rsidR="002B5085" w:rsidRPr="00E971B0">
        <w:rPr>
          <w:rFonts w:cstheme="minorHAnsi"/>
          <w:i/>
          <w:szCs w:val="20"/>
        </w:rPr>
        <w:t>e podane powyżej w częściach I–I</w:t>
      </w:r>
      <w:r w:rsidR="006264D3">
        <w:rPr>
          <w:rFonts w:cstheme="minorHAnsi"/>
          <w:i/>
          <w:szCs w:val="20"/>
        </w:rPr>
        <w:t>I</w:t>
      </w:r>
      <w:r w:rsidR="002B5085" w:rsidRPr="00E971B0">
        <w:rPr>
          <w:rFonts w:cstheme="minorHAnsi"/>
          <w:i/>
          <w:szCs w:val="20"/>
        </w:rPr>
        <w:t>I</w:t>
      </w:r>
      <w:r w:rsidRPr="00E971B0">
        <w:rPr>
          <w:rFonts w:cstheme="minorHAnsi"/>
          <w:i/>
          <w:szCs w:val="20"/>
        </w:rPr>
        <w:t xml:space="preserve"> są dokładne i prawidłowe oraz że zostały przedstawione z pełną świadomością konsekwencji poważnego wprowadzenia w błąd.</w:t>
      </w:r>
    </w:p>
    <w:p w14:paraId="1D45E786" w14:textId="77777777" w:rsidR="009F1D50" w:rsidRPr="00E971B0" w:rsidRDefault="009F1D50" w:rsidP="00E971B0">
      <w:pPr>
        <w:pStyle w:val="Akapitzlist"/>
        <w:ind w:left="360"/>
        <w:jc w:val="both"/>
        <w:rPr>
          <w:rFonts w:asciiTheme="minorHAnsi" w:hAnsiTheme="minorHAnsi" w:cstheme="minorHAnsi"/>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E971B0" w14:paraId="2ADC59F7" w14:textId="77777777" w:rsidTr="00122999">
        <w:trPr>
          <w:trHeight w:hRule="exact" w:val="1077"/>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E971B0" w:rsidRDefault="008A6DEF" w:rsidP="00E971B0">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E971B0" w:rsidRDefault="008A6DEF" w:rsidP="00E971B0">
            <w:pPr>
              <w:tabs>
                <w:tab w:val="left" w:pos="709"/>
              </w:tabs>
              <w:spacing w:before="0" w:line="276" w:lineRule="auto"/>
              <w:rPr>
                <w:rFonts w:cstheme="minorHAnsi"/>
                <w:szCs w:val="20"/>
              </w:rPr>
            </w:pPr>
          </w:p>
        </w:tc>
      </w:tr>
      <w:tr w:rsidR="008A6DEF" w:rsidRPr="00E971B0" w14:paraId="446C9BD1" w14:textId="77777777" w:rsidTr="001B3059">
        <w:trPr>
          <w:jc w:val="center"/>
        </w:trPr>
        <w:tc>
          <w:tcPr>
            <w:tcW w:w="4059" w:type="dxa"/>
            <w:tcBorders>
              <w:top w:val="nil"/>
              <w:left w:val="nil"/>
              <w:bottom w:val="nil"/>
              <w:right w:val="nil"/>
            </w:tcBorders>
          </w:tcPr>
          <w:p w14:paraId="62742CE0" w14:textId="77777777" w:rsidR="008A6DEF" w:rsidRPr="00E971B0" w:rsidRDefault="008F1EFD" w:rsidP="00E971B0">
            <w:pPr>
              <w:tabs>
                <w:tab w:val="left" w:pos="709"/>
              </w:tabs>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1DEA668B" w14:textId="77777777" w:rsidR="008A6DEF" w:rsidRPr="00E971B0" w:rsidRDefault="008F1EFD" w:rsidP="00E971B0">
            <w:pPr>
              <w:tabs>
                <w:tab w:val="left" w:pos="709"/>
              </w:tabs>
              <w:spacing w:before="0" w:line="276" w:lineRule="auto"/>
              <w:jc w:val="center"/>
              <w:rPr>
                <w:rFonts w:cstheme="minorHAnsi"/>
                <w:b/>
                <w:szCs w:val="20"/>
              </w:rPr>
            </w:pPr>
            <w:r w:rsidRPr="00E971B0">
              <w:rPr>
                <w:rFonts w:cstheme="minorHAnsi"/>
                <w:b/>
                <w:szCs w:val="20"/>
              </w:rPr>
              <w:t>Pieczęć imienna i podpis przedstawiciela(i) Wykonawcy</w:t>
            </w:r>
          </w:p>
        </w:tc>
      </w:tr>
    </w:tbl>
    <w:p w14:paraId="6E5FC786" w14:textId="77777777" w:rsidR="00415D70" w:rsidRPr="00E971B0" w:rsidRDefault="00415D70" w:rsidP="00E971B0">
      <w:pPr>
        <w:spacing w:before="0" w:line="276" w:lineRule="auto"/>
        <w:rPr>
          <w:rFonts w:cstheme="minorHAnsi"/>
          <w:szCs w:val="20"/>
        </w:rPr>
      </w:pPr>
      <w:bookmarkStart w:id="14" w:name="_Toc510000846"/>
      <w:bookmarkStart w:id="15" w:name="_Toc513559612"/>
      <w:bookmarkStart w:id="16" w:name="_Ref87611286"/>
      <w:bookmarkStart w:id="17" w:name="_Toc382495770"/>
      <w:bookmarkStart w:id="18" w:name="_Toc389210258"/>
    </w:p>
    <w:p w14:paraId="35A585BB" w14:textId="77777777" w:rsidR="00415D70" w:rsidRPr="00E971B0" w:rsidRDefault="00415D70" w:rsidP="00E971B0">
      <w:pPr>
        <w:spacing w:before="0" w:line="276" w:lineRule="auto"/>
        <w:jc w:val="left"/>
        <w:rPr>
          <w:rFonts w:cstheme="minorHAnsi"/>
          <w:b/>
          <w:bCs/>
          <w:szCs w:val="20"/>
          <w:u w:val="single"/>
        </w:rPr>
      </w:pPr>
      <w:r w:rsidRPr="00E971B0">
        <w:rPr>
          <w:rFonts w:cstheme="minorHAnsi"/>
          <w:szCs w:val="20"/>
          <w:u w:val="single"/>
        </w:rPr>
        <w:br w:type="page"/>
      </w:r>
    </w:p>
    <w:p w14:paraId="4AF22147" w14:textId="6B7654F1" w:rsidR="001979A7" w:rsidRPr="00E971B0" w:rsidRDefault="009E7AE2" w:rsidP="00E971B0">
      <w:pPr>
        <w:pStyle w:val="Nagwek4"/>
        <w:spacing w:before="0" w:after="0" w:line="276" w:lineRule="auto"/>
        <w:jc w:val="both"/>
        <w:rPr>
          <w:rFonts w:cstheme="minorHAnsi"/>
          <w:sz w:val="20"/>
          <w:szCs w:val="20"/>
          <w:u w:val="single"/>
        </w:rPr>
      </w:pPr>
      <w:bookmarkStart w:id="19" w:name="_Toc102031131"/>
      <w:r w:rsidRPr="00E971B0">
        <w:rPr>
          <w:rFonts w:cstheme="minorHAnsi"/>
          <w:sz w:val="20"/>
          <w:szCs w:val="20"/>
          <w:u w:val="single"/>
        </w:rPr>
        <w:lastRenderedPageBreak/>
        <w:t xml:space="preserve">ZAŁĄCZNIK NR </w:t>
      </w:r>
      <w:r w:rsidR="00C925F7" w:rsidRPr="00E971B0">
        <w:rPr>
          <w:rFonts w:cstheme="minorHAnsi"/>
          <w:sz w:val="20"/>
          <w:szCs w:val="20"/>
          <w:u w:val="single"/>
        </w:rPr>
        <w:t>3</w:t>
      </w:r>
      <w:r w:rsidRPr="00E971B0">
        <w:rPr>
          <w:rFonts w:cstheme="minorHAnsi"/>
          <w:sz w:val="20"/>
          <w:szCs w:val="20"/>
          <w:u w:val="single"/>
        </w:rPr>
        <w:t xml:space="preserve">. </w:t>
      </w:r>
      <w:bookmarkEnd w:id="14"/>
      <w:bookmarkEnd w:id="15"/>
      <w:bookmarkEnd w:id="16"/>
      <w:r w:rsidR="00706896" w:rsidRPr="00E971B0">
        <w:rPr>
          <w:rFonts w:cstheme="minorHAnsi"/>
          <w:sz w:val="20"/>
          <w:szCs w:val="20"/>
          <w:u w:val="single"/>
        </w:rPr>
        <w:t xml:space="preserve">UPOWAŻNIENIE UDZIELONE PRZEZ WYKONAWCĘ </w:t>
      </w:r>
      <w:r w:rsidR="00706896" w:rsidRPr="00E971B0">
        <w:rPr>
          <w:rFonts w:cstheme="minorHAnsi"/>
          <w:color w:val="FF0000"/>
          <w:sz w:val="20"/>
          <w:szCs w:val="20"/>
          <w:u w:val="single"/>
        </w:rPr>
        <w:t>(SKŁADANE WRAZ Z OFERTĄ – JEŻELI DOTYCZY)</w:t>
      </w:r>
      <w:bookmarkEnd w:id="19"/>
    </w:p>
    <w:p w14:paraId="45F38CC4" w14:textId="77777777" w:rsidR="001979A7" w:rsidRPr="00E971B0" w:rsidRDefault="001979A7" w:rsidP="00E971B0">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E971B0" w14:paraId="356701D6" w14:textId="77777777" w:rsidTr="00BF5C6C">
        <w:trPr>
          <w:trHeight w:val="1247"/>
        </w:trPr>
        <w:tc>
          <w:tcPr>
            <w:tcW w:w="3850" w:type="dxa"/>
            <w:vAlign w:val="bottom"/>
          </w:tcPr>
          <w:p w14:paraId="2B6C0B3A" w14:textId="2854EF85" w:rsidR="001979A7" w:rsidRPr="00E971B0" w:rsidRDefault="00296643" w:rsidP="00E971B0">
            <w:pPr>
              <w:suppressAutoHyphens/>
              <w:overflowPunct w:val="0"/>
              <w:autoSpaceDE w:val="0"/>
              <w:autoSpaceDN w:val="0"/>
              <w:adjustRightInd w:val="0"/>
              <w:spacing w:before="0" w:line="276" w:lineRule="auto"/>
              <w:jc w:val="center"/>
              <w:textAlignment w:val="baseline"/>
              <w:rPr>
                <w:rFonts w:cstheme="minorHAnsi"/>
                <w:szCs w:val="20"/>
              </w:rPr>
            </w:pPr>
            <w:r w:rsidRPr="00E971B0">
              <w:rPr>
                <w:rFonts w:cstheme="minorHAnsi"/>
                <w:bCs/>
                <w:szCs w:val="20"/>
              </w:rPr>
              <w:t>(pieczęć/ nazwa Wykonawcy)</w:t>
            </w:r>
          </w:p>
        </w:tc>
        <w:tc>
          <w:tcPr>
            <w:tcW w:w="5927" w:type="dxa"/>
            <w:tcBorders>
              <w:top w:val="nil"/>
              <w:left w:val="nil"/>
              <w:bottom w:val="nil"/>
              <w:right w:val="nil"/>
            </w:tcBorders>
          </w:tcPr>
          <w:p w14:paraId="6AF7899B" w14:textId="77777777" w:rsidR="001979A7" w:rsidRPr="00E971B0" w:rsidRDefault="001979A7" w:rsidP="00E971B0">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E971B0" w:rsidRDefault="001979A7" w:rsidP="00E971B0">
      <w:pPr>
        <w:spacing w:before="0" w:line="276" w:lineRule="auto"/>
        <w:rPr>
          <w:rFonts w:cstheme="minorHAnsi"/>
          <w:b/>
          <w:szCs w:val="20"/>
        </w:rPr>
      </w:pPr>
    </w:p>
    <w:p w14:paraId="6C087C8E" w14:textId="77777777" w:rsidR="00BF5C6C" w:rsidRPr="00E971B0" w:rsidRDefault="00BF5C6C" w:rsidP="00E971B0">
      <w:pPr>
        <w:spacing w:before="0" w:line="276" w:lineRule="auto"/>
        <w:rPr>
          <w:rFonts w:cstheme="minorHAnsi"/>
          <w:b/>
          <w:szCs w:val="20"/>
        </w:rPr>
      </w:pPr>
    </w:p>
    <w:bookmarkEnd w:id="17"/>
    <w:bookmarkEnd w:id="18"/>
    <w:p w14:paraId="64A6E597" w14:textId="77777777" w:rsidR="00706896" w:rsidRPr="00E971B0" w:rsidRDefault="00706896" w:rsidP="00E971B0">
      <w:pPr>
        <w:spacing w:before="0" w:line="276" w:lineRule="auto"/>
        <w:rPr>
          <w:rFonts w:cstheme="minorHAnsi"/>
          <w:b/>
          <w:szCs w:val="20"/>
        </w:rPr>
      </w:pPr>
      <w:r w:rsidRPr="00E971B0">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E971B0" w:rsidRDefault="00706896" w:rsidP="00E971B0">
      <w:pPr>
        <w:tabs>
          <w:tab w:val="left" w:pos="709"/>
          <w:tab w:val="left" w:pos="9781"/>
        </w:tabs>
        <w:spacing w:before="0" w:line="276" w:lineRule="auto"/>
        <w:ind w:right="-173"/>
        <w:rPr>
          <w:rFonts w:cstheme="minorHAnsi"/>
          <w:b/>
          <w:szCs w:val="20"/>
        </w:rPr>
      </w:pPr>
    </w:p>
    <w:p w14:paraId="512863C0" w14:textId="77777777" w:rsidR="006264D3" w:rsidRPr="006264D3" w:rsidRDefault="00E9789D" w:rsidP="006264D3">
      <w:pPr>
        <w:tabs>
          <w:tab w:val="left" w:pos="709"/>
          <w:tab w:val="left" w:pos="9781"/>
        </w:tabs>
        <w:spacing w:before="0" w:line="276" w:lineRule="auto"/>
        <w:ind w:right="-173"/>
        <w:jc w:val="center"/>
        <w:rPr>
          <w:rFonts w:cstheme="minorHAnsi"/>
          <w:b/>
          <w:bCs/>
          <w:color w:val="2E74B5"/>
          <w:szCs w:val="20"/>
        </w:rPr>
      </w:pPr>
      <w:r w:rsidRPr="00E971B0">
        <w:rPr>
          <w:rFonts w:cstheme="minorHAnsi"/>
          <w:b/>
          <w:szCs w:val="20"/>
        </w:rPr>
        <w:t xml:space="preserve"> </w:t>
      </w:r>
      <w:r w:rsidR="006264D3" w:rsidRPr="006264D3">
        <w:rPr>
          <w:rFonts w:cstheme="minorHAnsi"/>
          <w:b/>
          <w:bCs/>
          <w:color w:val="2E74B5"/>
          <w:szCs w:val="20"/>
        </w:rPr>
        <w:t xml:space="preserve">Kompleksowa organizacja i obsługa wydarzenia firmowego </w:t>
      </w:r>
    </w:p>
    <w:p w14:paraId="32AEC224" w14:textId="7B0D1195" w:rsidR="00706896" w:rsidRDefault="006264D3" w:rsidP="006264D3">
      <w:pPr>
        <w:tabs>
          <w:tab w:val="left" w:pos="709"/>
          <w:tab w:val="left" w:pos="9781"/>
        </w:tabs>
        <w:spacing w:before="0" w:line="276" w:lineRule="auto"/>
        <w:ind w:right="-173"/>
        <w:jc w:val="center"/>
        <w:rPr>
          <w:rFonts w:cstheme="minorHAnsi"/>
          <w:b/>
          <w:bCs/>
          <w:color w:val="2E74B5"/>
          <w:szCs w:val="20"/>
        </w:rPr>
      </w:pPr>
      <w:r w:rsidRPr="006264D3">
        <w:rPr>
          <w:rFonts w:cstheme="minorHAnsi"/>
          <w:b/>
          <w:bCs/>
          <w:color w:val="2E74B5"/>
          <w:szCs w:val="20"/>
        </w:rPr>
        <w:t>„Uroczystość wręczenia odznaczeń Enei Elektrowni Połaniec”</w:t>
      </w:r>
    </w:p>
    <w:p w14:paraId="3F687BC9" w14:textId="77777777" w:rsidR="006264D3" w:rsidRPr="00E971B0" w:rsidRDefault="006264D3" w:rsidP="006264D3">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E971B0" w:rsidRDefault="00706896" w:rsidP="00E971B0">
      <w:pPr>
        <w:tabs>
          <w:tab w:val="left" w:pos="709"/>
          <w:tab w:val="left" w:pos="9781"/>
        </w:tabs>
        <w:spacing w:before="0" w:line="276" w:lineRule="auto"/>
        <w:ind w:right="-173"/>
        <w:rPr>
          <w:rFonts w:cstheme="minorHAnsi"/>
          <w:szCs w:val="20"/>
        </w:rPr>
      </w:pPr>
      <w:r w:rsidRPr="00E971B0">
        <w:rPr>
          <w:rFonts w:cstheme="minorHAnsi"/>
          <w:szCs w:val="20"/>
        </w:rPr>
        <w:t>W imieniu ………………………………………………………………….………………………….……………………….. upoważniam Pana/Panią ……………………………….......................………………………….. urodzonego/ą dnia ……………………………… w ……………………………………………., PESEL: ………………………………………….. do:</w:t>
      </w:r>
    </w:p>
    <w:p w14:paraId="33BFC931" w14:textId="77777777" w:rsidR="00706896" w:rsidRPr="00E971B0" w:rsidRDefault="00706896" w:rsidP="00E971B0">
      <w:pPr>
        <w:pStyle w:val="Akapitzlist"/>
        <w:numPr>
          <w:ilvl w:val="0"/>
          <w:numId w:val="40"/>
        </w:numPr>
        <w:jc w:val="both"/>
        <w:rPr>
          <w:rFonts w:asciiTheme="minorHAnsi" w:hAnsiTheme="minorHAnsi" w:cstheme="minorHAnsi"/>
          <w:szCs w:val="20"/>
        </w:rPr>
      </w:pPr>
      <w:r w:rsidRPr="00E971B0">
        <w:rPr>
          <w:rFonts w:asciiTheme="minorHAnsi" w:hAnsiTheme="minorHAnsi" w:cstheme="minorHAnsi"/>
          <w:szCs w:val="20"/>
        </w:rPr>
        <w:t xml:space="preserve">podpisania oferty, </w:t>
      </w:r>
    </w:p>
    <w:p w14:paraId="5F962D59" w14:textId="77777777" w:rsidR="00706896" w:rsidRPr="00E971B0" w:rsidRDefault="00706896" w:rsidP="00E971B0">
      <w:pPr>
        <w:pStyle w:val="Akapitzlist"/>
        <w:numPr>
          <w:ilvl w:val="0"/>
          <w:numId w:val="40"/>
        </w:numPr>
        <w:jc w:val="both"/>
        <w:rPr>
          <w:rFonts w:asciiTheme="minorHAnsi" w:hAnsiTheme="minorHAnsi" w:cstheme="minorHAnsi"/>
          <w:szCs w:val="20"/>
        </w:rPr>
      </w:pPr>
      <w:r w:rsidRPr="00E971B0">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E971B0" w:rsidRDefault="00706896" w:rsidP="00E971B0">
      <w:pPr>
        <w:pStyle w:val="Akapitzlist"/>
        <w:numPr>
          <w:ilvl w:val="0"/>
          <w:numId w:val="40"/>
        </w:numPr>
        <w:jc w:val="both"/>
        <w:rPr>
          <w:rFonts w:asciiTheme="minorHAnsi" w:hAnsiTheme="minorHAnsi" w:cstheme="minorHAnsi"/>
          <w:szCs w:val="20"/>
        </w:rPr>
      </w:pPr>
      <w:r w:rsidRPr="00E971B0">
        <w:rPr>
          <w:rFonts w:asciiTheme="minorHAnsi" w:hAnsiTheme="minorHAnsi" w:cstheme="minorHAnsi"/>
          <w:szCs w:val="20"/>
        </w:rPr>
        <w:t>składania i przyjmowania innych oświadczeń woli w imieniu Wykonawcy w przedmiotowym postępowaniu,</w:t>
      </w:r>
    </w:p>
    <w:p w14:paraId="575D3D32" w14:textId="55AF7CDD" w:rsidR="00706896" w:rsidRPr="00E971B0" w:rsidRDefault="00706896" w:rsidP="00E971B0">
      <w:pPr>
        <w:pStyle w:val="Akapitzlist"/>
        <w:numPr>
          <w:ilvl w:val="0"/>
          <w:numId w:val="40"/>
        </w:numPr>
        <w:jc w:val="both"/>
        <w:rPr>
          <w:rFonts w:asciiTheme="minorHAnsi" w:hAnsiTheme="minorHAnsi" w:cstheme="minorHAnsi"/>
          <w:szCs w:val="20"/>
        </w:rPr>
      </w:pPr>
      <w:r w:rsidRPr="00E971B0">
        <w:rPr>
          <w:rFonts w:asciiTheme="minorHAnsi" w:hAnsiTheme="minorHAnsi" w:cstheme="minorHAnsi"/>
          <w:szCs w:val="20"/>
        </w:rPr>
        <w:t xml:space="preserve">zawarcia umowy w przedmiotowym postępowaniu. </w:t>
      </w:r>
    </w:p>
    <w:p w14:paraId="6DE1BB6A" w14:textId="221B819C" w:rsidR="00BF5C6C" w:rsidRPr="00E971B0" w:rsidRDefault="00BF5C6C" w:rsidP="00E971B0">
      <w:pPr>
        <w:widowControl w:val="0"/>
        <w:spacing w:before="0" w:line="276" w:lineRule="auto"/>
        <w:ind w:right="584"/>
        <w:rPr>
          <w:rFonts w:cstheme="minorHAnsi"/>
          <w:szCs w:val="20"/>
        </w:rPr>
      </w:pPr>
    </w:p>
    <w:p w14:paraId="1447F0A0" w14:textId="008D0CE8" w:rsidR="00706896" w:rsidRPr="00E971B0" w:rsidRDefault="00706896" w:rsidP="00E971B0">
      <w:pPr>
        <w:widowControl w:val="0"/>
        <w:spacing w:before="0" w:line="276" w:lineRule="auto"/>
        <w:ind w:right="584"/>
        <w:rPr>
          <w:rFonts w:cstheme="minorHAnsi"/>
          <w:szCs w:val="20"/>
        </w:rPr>
      </w:pPr>
    </w:p>
    <w:p w14:paraId="3E34D661" w14:textId="77777777" w:rsidR="00706896" w:rsidRPr="00E971B0" w:rsidRDefault="00706896" w:rsidP="00E971B0">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E971B0"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E971B0" w:rsidRDefault="00BF5C6C" w:rsidP="00E971B0">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E971B0" w:rsidRDefault="00BF5C6C" w:rsidP="00E971B0">
            <w:pPr>
              <w:spacing w:before="0" w:line="276" w:lineRule="auto"/>
              <w:jc w:val="center"/>
              <w:rPr>
                <w:rFonts w:cstheme="minorHAnsi"/>
                <w:szCs w:val="20"/>
              </w:rPr>
            </w:pPr>
          </w:p>
        </w:tc>
      </w:tr>
      <w:tr w:rsidR="00BF5C6C" w:rsidRPr="00E971B0" w14:paraId="03F5773A" w14:textId="77777777" w:rsidTr="00710677">
        <w:trPr>
          <w:jc w:val="center"/>
        </w:trPr>
        <w:tc>
          <w:tcPr>
            <w:tcW w:w="4059" w:type="dxa"/>
            <w:tcBorders>
              <w:top w:val="nil"/>
              <w:left w:val="nil"/>
              <w:bottom w:val="nil"/>
              <w:right w:val="nil"/>
            </w:tcBorders>
          </w:tcPr>
          <w:p w14:paraId="5EDB99C4" w14:textId="0862CA6A" w:rsidR="00BF5C6C" w:rsidRPr="00E971B0" w:rsidRDefault="00BF5C6C" w:rsidP="00E971B0">
            <w:pPr>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29A6ED97" w14:textId="77777777" w:rsidR="00BF5C6C" w:rsidRPr="00E971B0" w:rsidRDefault="00BF5C6C" w:rsidP="00E971B0">
            <w:pPr>
              <w:spacing w:before="0" w:line="276" w:lineRule="auto"/>
              <w:jc w:val="center"/>
              <w:rPr>
                <w:rFonts w:cstheme="minorHAnsi"/>
                <w:b/>
                <w:szCs w:val="20"/>
              </w:rPr>
            </w:pPr>
            <w:r w:rsidRPr="00E971B0">
              <w:rPr>
                <w:rFonts w:cstheme="minorHAnsi"/>
                <w:b/>
                <w:szCs w:val="20"/>
              </w:rPr>
              <w:t>Pieczęć imienna i podpis przedstawiciela(i) Wykonawcy</w:t>
            </w:r>
          </w:p>
        </w:tc>
      </w:tr>
    </w:tbl>
    <w:p w14:paraId="79FE50FA" w14:textId="77777777" w:rsidR="00132250" w:rsidRPr="00E971B0" w:rsidRDefault="00132250" w:rsidP="00E971B0">
      <w:pPr>
        <w:tabs>
          <w:tab w:val="left" w:pos="709"/>
        </w:tabs>
        <w:spacing w:before="0" w:line="276" w:lineRule="auto"/>
        <w:rPr>
          <w:rFonts w:cstheme="minorHAnsi"/>
          <w:b/>
          <w:bCs/>
          <w:szCs w:val="20"/>
        </w:rPr>
      </w:pPr>
      <w:r w:rsidRPr="00E971B0">
        <w:rPr>
          <w:rFonts w:cstheme="minorHAnsi"/>
          <w:b/>
          <w:bCs/>
          <w:szCs w:val="20"/>
        </w:rPr>
        <w:br w:type="page"/>
      </w:r>
    </w:p>
    <w:p w14:paraId="2C7589F2" w14:textId="53D8B1AB" w:rsidR="0068394D" w:rsidRPr="00E971B0" w:rsidRDefault="00610019" w:rsidP="00E971B0">
      <w:pPr>
        <w:pStyle w:val="Nagwek4"/>
        <w:spacing w:before="0" w:after="0" w:line="276" w:lineRule="auto"/>
        <w:jc w:val="both"/>
        <w:rPr>
          <w:rFonts w:cstheme="minorHAnsi"/>
          <w:b w:val="0"/>
          <w:sz w:val="20"/>
          <w:szCs w:val="20"/>
          <w:u w:val="single"/>
        </w:rPr>
      </w:pPr>
      <w:bookmarkStart w:id="20" w:name="_Ref87611323"/>
      <w:bookmarkStart w:id="21" w:name="_Toc102031132"/>
      <w:bookmarkStart w:id="22" w:name="_Toc382495771"/>
      <w:bookmarkStart w:id="23" w:name="_Toc389210259"/>
      <w:r w:rsidRPr="00E971B0">
        <w:rPr>
          <w:rFonts w:cstheme="minorHAnsi"/>
          <w:sz w:val="20"/>
          <w:szCs w:val="20"/>
          <w:u w:val="single"/>
        </w:rPr>
        <w:lastRenderedPageBreak/>
        <w:t xml:space="preserve">ZAŁĄCZNIK NR </w:t>
      </w:r>
      <w:r w:rsidR="00C925F7" w:rsidRPr="00E971B0">
        <w:rPr>
          <w:rFonts w:cstheme="minorHAnsi"/>
          <w:sz w:val="20"/>
          <w:szCs w:val="20"/>
          <w:u w:val="single"/>
        </w:rPr>
        <w:t>4</w:t>
      </w:r>
      <w:r w:rsidR="009E7AE2" w:rsidRPr="00E971B0">
        <w:rPr>
          <w:rFonts w:cstheme="minorHAnsi"/>
          <w:sz w:val="20"/>
          <w:szCs w:val="20"/>
          <w:u w:val="single"/>
        </w:rPr>
        <w:t>. OŚWIADCZENIE WYKONAWCY O ZACHOWANIU POUFNOŚCI</w:t>
      </w:r>
      <w:bookmarkEnd w:id="20"/>
      <w:r w:rsidR="002B5085" w:rsidRPr="00E971B0">
        <w:rPr>
          <w:rFonts w:cstheme="minorHAnsi"/>
          <w:sz w:val="20"/>
          <w:szCs w:val="20"/>
          <w:u w:val="single"/>
        </w:rPr>
        <w:t xml:space="preserve"> </w:t>
      </w:r>
      <w:r w:rsidR="002B5085" w:rsidRPr="00E971B0">
        <w:rPr>
          <w:rFonts w:cstheme="minorHAnsi"/>
          <w:color w:val="FF0000"/>
          <w:sz w:val="20"/>
          <w:szCs w:val="20"/>
          <w:u w:val="single"/>
        </w:rPr>
        <w:t>(SKŁADANE WRAZ Z OFERTĄ)</w:t>
      </w:r>
      <w:bookmarkEnd w:id="21"/>
    </w:p>
    <w:bookmarkEnd w:id="22"/>
    <w:bookmarkEnd w:id="23"/>
    <w:p w14:paraId="3439DDF5" w14:textId="77777777" w:rsidR="00902182" w:rsidRPr="00E971B0" w:rsidRDefault="00902182" w:rsidP="00E971B0">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E971B0"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E971B0" w:rsidRDefault="00902182" w:rsidP="00E971B0">
            <w:pPr>
              <w:tabs>
                <w:tab w:val="left" w:pos="709"/>
              </w:tabs>
              <w:spacing w:before="0" w:line="276" w:lineRule="auto"/>
              <w:rPr>
                <w:rFonts w:cstheme="minorHAnsi"/>
                <w:b/>
                <w:bCs/>
                <w:szCs w:val="20"/>
              </w:rPr>
            </w:pPr>
          </w:p>
        </w:tc>
      </w:tr>
      <w:tr w:rsidR="00902182" w:rsidRPr="00E971B0"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E971B0" w:rsidRDefault="00296643" w:rsidP="00E971B0">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E971B0">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E971B0" w:rsidRDefault="00902182" w:rsidP="00E971B0">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E971B0" w:rsidRDefault="00902182" w:rsidP="00E971B0">
      <w:pPr>
        <w:tabs>
          <w:tab w:val="left" w:pos="709"/>
        </w:tabs>
        <w:spacing w:before="0" w:line="276" w:lineRule="auto"/>
        <w:rPr>
          <w:rFonts w:cstheme="minorHAnsi"/>
          <w:szCs w:val="20"/>
        </w:rPr>
      </w:pPr>
    </w:p>
    <w:p w14:paraId="3AA4C4BE" w14:textId="77777777" w:rsidR="00902182" w:rsidRPr="00E971B0" w:rsidRDefault="00902182" w:rsidP="00E971B0">
      <w:pPr>
        <w:tabs>
          <w:tab w:val="left" w:pos="709"/>
        </w:tabs>
        <w:spacing w:before="0" w:line="276" w:lineRule="auto"/>
        <w:rPr>
          <w:rFonts w:cstheme="minorHAnsi"/>
          <w:szCs w:val="20"/>
        </w:rPr>
      </w:pPr>
    </w:p>
    <w:p w14:paraId="5E1C867C" w14:textId="5EE50886" w:rsidR="00435628" w:rsidRPr="00E971B0" w:rsidRDefault="00902182" w:rsidP="00E971B0">
      <w:pPr>
        <w:tabs>
          <w:tab w:val="left" w:pos="709"/>
        </w:tabs>
        <w:spacing w:before="0" w:line="276" w:lineRule="auto"/>
        <w:jc w:val="center"/>
        <w:rPr>
          <w:rFonts w:cstheme="minorHAnsi"/>
          <w:b/>
          <w:szCs w:val="20"/>
        </w:rPr>
      </w:pPr>
      <w:r w:rsidRPr="00E971B0">
        <w:rPr>
          <w:rFonts w:cstheme="minorHAnsi"/>
          <w:b/>
          <w:szCs w:val="20"/>
        </w:rPr>
        <w:t>Oświadczenie Wykonawcy</w:t>
      </w:r>
      <w:r w:rsidR="008B5078" w:rsidRPr="00E971B0">
        <w:rPr>
          <w:rFonts w:cstheme="minorHAnsi"/>
          <w:b/>
          <w:szCs w:val="20"/>
        </w:rPr>
        <w:t xml:space="preserve"> o </w:t>
      </w:r>
      <w:r w:rsidRPr="00E971B0">
        <w:rPr>
          <w:rFonts w:cstheme="minorHAnsi"/>
          <w:b/>
          <w:szCs w:val="20"/>
        </w:rPr>
        <w:t>zachowaniu poufności</w:t>
      </w:r>
    </w:p>
    <w:p w14:paraId="1384ECED" w14:textId="2F8CC532" w:rsidR="00706896" w:rsidRPr="00E971B0" w:rsidRDefault="00706896" w:rsidP="00E971B0">
      <w:pPr>
        <w:tabs>
          <w:tab w:val="left" w:pos="709"/>
        </w:tabs>
        <w:spacing w:before="0" w:line="276" w:lineRule="auto"/>
        <w:jc w:val="center"/>
        <w:rPr>
          <w:rFonts w:cstheme="minorHAnsi"/>
          <w:b/>
          <w:szCs w:val="20"/>
        </w:rPr>
      </w:pPr>
    </w:p>
    <w:p w14:paraId="6E25AAC8" w14:textId="30F58AF6" w:rsidR="006264D3" w:rsidRPr="006264D3" w:rsidRDefault="006264D3" w:rsidP="006264D3">
      <w:pPr>
        <w:tabs>
          <w:tab w:val="left" w:pos="709"/>
        </w:tabs>
        <w:spacing w:before="0" w:line="276" w:lineRule="auto"/>
        <w:jc w:val="center"/>
        <w:rPr>
          <w:rFonts w:cstheme="minorHAnsi"/>
          <w:b/>
          <w:bCs/>
          <w:color w:val="2E74B5"/>
          <w:szCs w:val="20"/>
        </w:rPr>
      </w:pPr>
      <w:r w:rsidRPr="006264D3">
        <w:rPr>
          <w:rFonts w:cstheme="minorHAnsi"/>
          <w:b/>
          <w:bCs/>
          <w:color w:val="2E74B5"/>
          <w:szCs w:val="20"/>
        </w:rPr>
        <w:t>Kompleksowa organizacja i obsługa wydarzenia firmowego</w:t>
      </w:r>
    </w:p>
    <w:p w14:paraId="1362D51F" w14:textId="7026436D" w:rsidR="0047022F" w:rsidRDefault="006264D3" w:rsidP="006264D3">
      <w:pPr>
        <w:tabs>
          <w:tab w:val="left" w:pos="709"/>
        </w:tabs>
        <w:spacing w:before="0" w:line="276" w:lineRule="auto"/>
        <w:jc w:val="center"/>
        <w:rPr>
          <w:rFonts w:cstheme="minorHAnsi"/>
          <w:b/>
          <w:bCs/>
          <w:color w:val="2E74B5"/>
          <w:szCs w:val="20"/>
        </w:rPr>
      </w:pPr>
      <w:r w:rsidRPr="006264D3">
        <w:rPr>
          <w:rFonts w:cstheme="minorHAnsi"/>
          <w:b/>
          <w:bCs/>
          <w:color w:val="2E74B5"/>
          <w:szCs w:val="20"/>
        </w:rPr>
        <w:t>„Uroczystość wręczenia odznaczeń Enei Elektrowni Połaniec”</w:t>
      </w:r>
    </w:p>
    <w:p w14:paraId="06F59D85" w14:textId="77777777" w:rsidR="006264D3" w:rsidRPr="00E971B0" w:rsidRDefault="006264D3" w:rsidP="006264D3">
      <w:pPr>
        <w:tabs>
          <w:tab w:val="left" w:pos="709"/>
        </w:tabs>
        <w:spacing w:before="0" w:line="276" w:lineRule="auto"/>
        <w:rPr>
          <w:rFonts w:cstheme="minorHAnsi"/>
          <w:b/>
          <w:bCs/>
          <w:szCs w:val="20"/>
          <w:u w:val="single"/>
        </w:rPr>
      </w:pPr>
    </w:p>
    <w:p w14:paraId="50DD1F47" w14:textId="70E07A4D" w:rsidR="00E70DD9" w:rsidRPr="00E971B0" w:rsidRDefault="00902182" w:rsidP="00E971B0">
      <w:pPr>
        <w:pStyle w:val="Tekstpodstawowy"/>
        <w:tabs>
          <w:tab w:val="left" w:pos="709"/>
        </w:tabs>
        <w:spacing w:after="0" w:line="276" w:lineRule="auto"/>
        <w:jc w:val="both"/>
        <w:rPr>
          <w:rFonts w:cstheme="minorHAnsi"/>
          <w:szCs w:val="20"/>
        </w:rPr>
      </w:pPr>
      <w:r w:rsidRPr="00E971B0">
        <w:rPr>
          <w:rFonts w:cstheme="minorHAnsi"/>
          <w:szCs w:val="20"/>
        </w:rPr>
        <w:t>Niniejszym oświadczam</w:t>
      </w:r>
      <w:r w:rsidR="00A57D9E" w:rsidRPr="00E971B0">
        <w:rPr>
          <w:rFonts w:cstheme="minorHAnsi"/>
          <w:szCs w:val="20"/>
        </w:rPr>
        <w:t>(-</w:t>
      </w:r>
      <w:r w:rsidRPr="00E971B0">
        <w:rPr>
          <w:rFonts w:cstheme="minorHAnsi"/>
          <w:szCs w:val="20"/>
        </w:rPr>
        <w:t>y</w:t>
      </w:r>
      <w:r w:rsidR="00A57D9E" w:rsidRPr="00E971B0">
        <w:rPr>
          <w:rFonts w:cstheme="minorHAnsi"/>
          <w:szCs w:val="20"/>
        </w:rPr>
        <w:t>)</w:t>
      </w:r>
      <w:r w:rsidRPr="00E971B0">
        <w:rPr>
          <w:rFonts w:cstheme="minorHAnsi"/>
          <w:szCs w:val="20"/>
        </w:rPr>
        <w:t xml:space="preserve"> że, zobowiązuj</w:t>
      </w:r>
      <w:r w:rsidR="00A57D9E" w:rsidRPr="00E971B0">
        <w:rPr>
          <w:rFonts w:cstheme="minorHAnsi"/>
          <w:szCs w:val="20"/>
        </w:rPr>
        <w:t>ę (-emy)</w:t>
      </w:r>
      <w:r w:rsidRPr="00E971B0">
        <w:rPr>
          <w:rFonts w:cstheme="minorHAnsi"/>
          <w:szCs w:val="20"/>
        </w:rPr>
        <w:t xml:space="preserve"> się wszelkie informacje handlowe, przekazane lub udostępnione przez</w:t>
      </w:r>
      <w:r w:rsidR="009F1D50" w:rsidRPr="00E971B0">
        <w:rPr>
          <w:rFonts w:cstheme="minorHAnsi"/>
          <w:szCs w:val="20"/>
        </w:rPr>
        <w:t xml:space="preserve"> Zamawiającego</w:t>
      </w:r>
      <w:r w:rsidR="008D6DE2" w:rsidRPr="00E971B0">
        <w:rPr>
          <w:rFonts w:cstheme="minorHAnsi"/>
          <w:szCs w:val="20"/>
        </w:rPr>
        <w:t xml:space="preserve"> </w:t>
      </w:r>
      <w:r w:rsidRPr="00E971B0">
        <w:rPr>
          <w:rFonts w:cstheme="minorHAnsi"/>
          <w:szCs w:val="20"/>
        </w:rPr>
        <w:t>w ramach prowadzonego postępowania</w:t>
      </w:r>
      <w:r w:rsidR="008B5078" w:rsidRPr="00E971B0">
        <w:rPr>
          <w:rFonts w:cstheme="minorHAnsi"/>
          <w:szCs w:val="20"/>
        </w:rPr>
        <w:t xml:space="preserve"> o </w:t>
      </w:r>
      <w:r w:rsidR="00E70DD9" w:rsidRPr="00E971B0">
        <w:rPr>
          <w:rFonts w:cstheme="minorHAnsi"/>
          <w:szCs w:val="20"/>
        </w:rPr>
        <w:t>udzielenie zamówienia</w:t>
      </w:r>
      <w:r w:rsidRPr="00E971B0">
        <w:rPr>
          <w:rFonts w:cstheme="minorHAnsi"/>
          <w:szCs w:val="20"/>
        </w:rPr>
        <w:t xml:space="preserve">, wykorzystywać jedynie do celów </w:t>
      </w:r>
      <w:r w:rsidR="00E70DD9" w:rsidRPr="00E971B0">
        <w:rPr>
          <w:rFonts w:cstheme="minorHAnsi"/>
          <w:szCs w:val="20"/>
        </w:rPr>
        <w:t xml:space="preserve">uczestniczenia w niniejszym </w:t>
      </w:r>
      <w:r w:rsidRPr="00E971B0">
        <w:rPr>
          <w:rFonts w:cstheme="minorHAnsi"/>
          <w:szCs w:val="20"/>
        </w:rPr>
        <w:t>postępowani</w:t>
      </w:r>
      <w:r w:rsidR="00E70DD9" w:rsidRPr="00E971B0">
        <w:rPr>
          <w:rFonts w:cstheme="minorHAnsi"/>
          <w:szCs w:val="20"/>
        </w:rPr>
        <w:t>u</w:t>
      </w:r>
      <w:r w:rsidRPr="00E971B0">
        <w:rPr>
          <w:rFonts w:cstheme="minorHAnsi"/>
          <w:szCs w:val="20"/>
        </w:rPr>
        <w:t xml:space="preserve">, nie udostępniać osobom trzecim, nie publikować w jakiejkolwiek formie w całości </w:t>
      </w:r>
      <w:r w:rsidR="00E70DD9" w:rsidRPr="00E971B0">
        <w:rPr>
          <w:rFonts w:cstheme="minorHAnsi"/>
          <w:szCs w:val="20"/>
        </w:rPr>
        <w:t xml:space="preserve">ani w </w:t>
      </w:r>
      <w:r w:rsidRPr="00E971B0">
        <w:rPr>
          <w:rFonts w:cstheme="minorHAnsi"/>
          <w:szCs w:val="20"/>
        </w:rPr>
        <w:t xml:space="preserve">części, </w:t>
      </w:r>
      <w:r w:rsidR="00CF62AA" w:rsidRPr="00E971B0">
        <w:rPr>
          <w:rFonts w:cstheme="minorHAnsi"/>
          <w:szCs w:val="20"/>
        </w:rPr>
        <w:t xml:space="preserve">lecz je </w:t>
      </w:r>
      <w:r w:rsidRPr="00E971B0">
        <w:rPr>
          <w:rFonts w:cstheme="minorHAnsi"/>
          <w:szCs w:val="20"/>
        </w:rPr>
        <w:t>zabezpieczać</w:t>
      </w:r>
      <w:r w:rsidR="00CF62AA" w:rsidRPr="00E971B0">
        <w:rPr>
          <w:rFonts w:cstheme="minorHAnsi"/>
          <w:szCs w:val="20"/>
        </w:rPr>
        <w:t xml:space="preserve"> i</w:t>
      </w:r>
      <w:r w:rsidRPr="00E971B0">
        <w:rPr>
          <w:rFonts w:cstheme="minorHAnsi"/>
          <w:szCs w:val="20"/>
        </w:rPr>
        <w:t xml:space="preserve"> chronić </w:t>
      </w:r>
      <w:r w:rsidR="00CF62AA" w:rsidRPr="00E971B0">
        <w:rPr>
          <w:rFonts w:cstheme="minorHAnsi"/>
          <w:szCs w:val="20"/>
        </w:rPr>
        <w:t xml:space="preserve">przed ujawnieniem. Ponadto zobowiązujemy się je </w:t>
      </w:r>
      <w:r w:rsidRPr="00E971B0">
        <w:rPr>
          <w:rFonts w:cstheme="minorHAnsi"/>
          <w:szCs w:val="20"/>
        </w:rPr>
        <w:t>zniszczyć, wraz</w:t>
      </w:r>
      <w:r w:rsidR="008B5078" w:rsidRPr="00E971B0">
        <w:rPr>
          <w:rFonts w:cstheme="minorHAnsi"/>
          <w:szCs w:val="20"/>
        </w:rPr>
        <w:t xml:space="preserve"> z </w:t>
      </w:r>
      <w:r w:rsidRPr="00E971B0">
        <w:rPr>
          <w:rFonts w:cstheme="minorHAnsi"/>
          <w:szCs w:val="20"/>
        </w:rPr>
        <w:t>koniecznością trwałego usunięcia</w:t>
      </w:r>
      <w:r w:rsidR="008B5078" w:rsidRPr="00E971B0">
        <w:rPr>
          <w:rFonts w:cstheme="minorHAnsi"/>
          <w:szCs w:val="20"/>
        </w:rPr>
        <w:t xml:space="preserve"> z </w:t>
      </w:r>
      <w:r w:rsidRPr="00E971B0">
        <w:rPr>
          <w:rFonts w:cstheme="minorHAnsi"/>
          <w:szCs w:val="20"/>
        </w:rPr>
        <w:t xml:space="preserve">systemów informatycznych, natychmiast po </w:t>
      </w:r>
      <w:r w:rsidR="00CF62AA" w:rsidRPr="00E971B0">
        <w:rPr>
          <w:rFonts w:cstheme="minorHAnsi"/>
          <w:szCs w:val="20"/>
        </w:rPr>
        <w:t xml:space="preserve">zakończeniu </w:t>
      </w:r>
      <w:r w:rsidRPr="00E971B0">
        <w:rPr>
          <w:rFonts w:cstheme="minorHAnsi"/>
          <w:szCs w:val="20"/>
        </w:rPr>
        <w:t>niniejszego postępowania</w:t>
      </w:r>
      <w:r w:rsidR="00CF62AA" w:rsidRPr="00E971B0">
        <w:rPr>
          <w:rFonts w:cstheme="minorHAnsi"/>
          <w:szCs w:val="20"/>
        </w:rPr>
        <w:t>, chyba, że nasza oferta zostanie wybrana</w:t>
      </w:r>
      <w:r w:rsidR="00E70DD9" w:rsidRPr="00E971B0">
        <w:rPr>
          <w:rFonts w:cstheme="minorHAnsi"/>
          <w:szCs w:val="20"/>
        </w:rPr>
        <w:t xml:space="preserve"> i Zamawiający </w:t>
      </w:r>
      <w:r w:rsidR="00C874BF" w:rsidRPr="00E971B0">
        <w:rPr>
          <w:rFonts w:cstheme="minorHAnsi"/>
          <w:szCs w:val="20"/>
        </w:rPr>
        <w:t xml:space="preserve">pisemnie </w:t>
      </w:r>
      <w:r w:rsidR="00E70DD9" w:rsidRPr="00E971B0">
        <w:rPr>
          <w:rFonts w:cstheme="minorHAnsi"/>
          <w:szCs w:val="20"/>
        </w:rPr>
        <w:t>zwolni nas</w:t>
      </w:r>
      <w:r w:rsidR="008B5078" w:rsidRPr="00E971B0">
        <w:rPr>
          <w:rFonts w:cstheme="minorHAnsi"/>
          <w:szCs w:val="20"/>
        </w:rPr>
        <w:t xml:space="preserve"> z </w:t>
      </w:r>
      <w:r w:rsidR="00E70DD9" w:rsidRPr="00E971B0">
        <w:rPr>
          <w:rFonts w:cstheme="minorHAnsi"/>
          <w:szCs w:val="20"/>
        </w:rPr>
        <w:t>tego obowiązku</w:t>
      </w:r>
      <w:r w:rsidR="009C5473" w:rsidRPr="00E971B0">
        <w:rPr>
          <w:rFonts w:cstheme="minorHAnsi"/>
          <w:szCs w:val="20"/>
        </w:rPr>
        <w:t>.</w:t>
      </w:r>
    </w:p>
    <w:p w14:paraId="4E05CD12" w14:textId="77777777" w:rsidR="00E70DD9" w:rsidRPr="00E971B0" w:rsidRDefault="00E70DD9" w:rsidP="00E971B0">
      <w:pPr>
        <w:pStyle w:val="Tekstpodstawowy"/>
        <w:tabs>
          <w:tab w:val="left" w:pos="709"/>
        </w:tabs>
        <w:spacing w:after="0" w:line="276" w:lineRule="auto"/>
        <w:jc w:val="both"/>
        <w:rPr>
          <w:rFonts w:cstheme="minorHAnsi"/>
          <w:szCs w:val="20"/>
        </w:rPr>
      </w:pPr>
    </w:p>
    <w:p w14:paraId="4F99030E" w14:textId="77777777" w:rsidR="00435628" w:rsidRPr="00E971B0" w:rsidRDefault="00E70DD9" w:rsidP="00E971B0">
      <w:pPr>
        <w:pStyle w:val="Tekstpodstawowy"/>
        <w:tabs>
          <w:tab w:val="left" w:pos="709"/>
        </w:tabs>
        <w:spacing w:after="0" w:line="276" w:lineRule="auto"/>
        <w:jc w:val="both"/>
        <w:rPr>
          <w:rFonts w:cstheme="minorHAnsi"/>
          <w:szCs w:val="20"/>
        </w:rPr>
      </w:pPr>
      <w:r w:rsidRPr="00E971B0">
        <w:rPr>
          <w:rFonts w:cstheme="minorHAnsi"/>
          <w:szCs w:val="20"/>
        </w:rPr>
        <w:t>Obowiązki te mają charakter bezterminowy.</w:t>
      </w:r>
    </w:p>
    <w:p w14:paraId="3C170FEB" w14:textId="77777777" w:rsidR="00902182" w:rsidRPr="00E971B0" w:rsidRDefault="00902182" w:rsidP="00E971B0">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E971B0"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E971B0" w:rsidRDefault="00BF5C6C" w:rsidP="00E971B0">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E971B0" w:rsidRDefault="00BF5C6C" w:rsidP="00E971B0">
            <w:pPr>
              <w:tabs>
                <w:tab w:val="left" w:pos="709"/>
              </w:tabs>
              <w:spacing w:before="0" w:line="276" w:lineRule="auto"/>
              <w:rPr>
                <w:rFonts w:cstheme="minorHAnsi"/>
                <w:szCs w:val="20"/>
              </w:rPr>
            </w:pPr>
          </w:p>
        </w:tc>
      </w:tr>
      <w:tr w:rsidR="00BF5C6C" w:rsidRPr="00E971B0" w14:paraId="3CC09CE6" w14:textId="77777777" w:rsidTr="00902182">
        <w:trPr>
          <w:jc w:val="center"/>
        </w:trPr>
        <w:tc>
          <w:tcPr>
            <w:tcW w:w="4059" w:type="dxa"/>
            <w:tcBorders>
              <w:top w:val="nil"/>
              <w:left w:val="nil"/>
              <w:bottom w:val="nil"/>
              <w:right w:val="nil"/>
            </w:tcBorders>
          </w:tcPr>
          <w:p w14:paraId="728511B4" w14:textId="77DEE70F" w:rsidR="00BF5C6C" w:rsidRPr="00E971B0" w:rsidRDefault="00BF5C6C" w:rsidP="00E971B0">
            <w:pPr>
              <w:tabs>
                <w:tab w:val="left" w:pos="709"/>
              </w:tabs>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760519ED" w14:textId="3B950F09" w:rsidR="00BF5C6C" w:rsidRPr="00E971B0" w:rsidRDefault="00BF5C6C" w:rsidP="00E971B0">
            <w:pPr>
              <w:tabs>
                <w:tab w:val="left" w:pos="709"/>
              </w:tabs>
              <w:spacing w:before="0" w:line="276" w:lineRule="auto"/>
              <w:jc w:val="center"/>
              <w:rPr>
                <w:rFonts w:cstheme="minorHAnsi"/>
                <w:b/>
                <w:szCs w:val="20"/>
              </w:rPr>
            </w:pPr>
            <w:r w:rsidRPr="00E971B0">
              <w:rPr>
                <w:rFonts w:cstheme="minorHAnsi"/>
                <w:b/>
                <w:szCs w:val="20"/>
              </w:rPr>
              <w:t>Pieczęć imienna i podpis przedstawiciela(i) Wykonawcy</w:t>
            </w:r>
          </w:p>
        </w:tc>
      </w:tr>
    </w:tbl>
    <w:p w14:paraId="15A22B7B" w14:textId="77777777" w:rsidR="00B26772" w:rsidRPr="00E971B0" w:rsidRDefault="00B26772" w:rsidP="00E971B0">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E971B0">
        <w:rPr>
          <w:rFonts w:cstheme="minorHAnsi"/>
          <w:szCs w:val="20"/>
          <w:u w:val="single"/>
        </w:rPr>
        <w:br w:type="page"/>
      </w:r>
    </w:p>
    <w:p w14:paraId="5031FCE7" w14:textId="1FC5BB7D" w:rsidR="000671B8" w:rsidRPr="00E971B0" w:rsidRDefault="009E7AE2" w:rsidP="00E971B0">
      <w:pPr>
        <w:pStyle w:val="Nagwek4"/>
        <w:spacing w:before="0" w:after="0" w:line="276" w:lineRule="auto"/>
        <w:jc w:val="both"/>
        <w:rPr>
          <w:rFonts w:cstheme="minorHAnsi"/>
          <w:sz w:val="20"/>
          <w:szCs w:val="20"/>
          <w:u w:val="single"/>
        </w:rPr>
      </w:pPr>
      <w:bookmarkStart w:id="33" w:name="_Ref87611334"/>
      <w:bookmarkStart w:id="34" w:name="_Toc102031133"/>
      <w:r w:rsidRPr="00E971B0">
        <w:rPr>
          <w:rFonts w:cstheme="minorHAnsi"/>
          <w:sz w:val="20"/>
          <w:szCs w:val="20"/>
          <w:u w:val="single"/>
        </w:rPr>
        <w:lastRenderedPageBreak/>
        <w:t xml:space="preserve">ZAŁĄCZNIK </w:t>
      </w:r>
      <w:r w:rsidR="00610019" w:rsidRPr="00E971B0">
        <w:rPr>
          <w:rFonts w:cstheme="minorHAnsi"/>
          <w:sz w:val="20"/>
          <w:szCs w:val="20"/>
          <w:u w:val="single"/>
        </w:rPr>
        <w:t xml:space="preserve">NR </w:t>
      </w:r>
      <w:r w:rsidR="00C925F7" w:rsidRPr="00E971B0">
        <w:rPr>
          <w:rFonts w:cstheme="minorHAnsi"/>
          <w:sz w:val="20"/>
          <w:szCs w:val="20"/>
          <w:u w:val="single"/>
        </w:rPr>
        <w:t>5</w:t>
      </w:r>
      <w:r w:rsidRPr="00E971B0">
        <w:rPr>
          <w:rFonts w:cstheme="minorHAnsi"/>
          <w:sz w:val="20"/>
          <w:szCs w:val="20"/>
          <w:u w:val="single"/>
        </w:rPr>
        <w:t>. INFORMACJA O ADMINISTRATORZE DANYCH OSOBOWYCH</w:t>
      </w:r>
      <w:bookmarkEnd w:id="33"/>
      <w:r w:rsidR="002B5085" w:rsidRPr="00E971B0">
        <w:rPr>
          <w:rFonts w:cstheme="minorHAnsi"/>
          <w:sz w:val="20"/>
          <w:szCs w:val="20"/>
          <w:u w:val="single"/>
        </w:rPr>
        <w:t xml:space="preserve"> </w:t>
      </w:r>
      <w:r w:rsidR="002B5085" w:rsidRPr="00E971B0">
        <w:rPr>
          <w:rFonts w:cstheme="minorHAnsi"/>
          <w:color w:val="FF0000"/>
          <w:sz w:val="20"/>
          <w:szCs w:val="20"/>
          <w:u w:val="single"/>
        </w:rPr>
        <w:t>(SKŁADANE WRAZ Z OFERTĄ)</w:t>
      </w:r>
      <w:bookmarkEnd w:id="34"/>
    </w:p>
    <w:p w14:paraId="190D8044" w14:textId="77777777" w:rsidR="00973864" w:rsidRPr="00E971B0" w:rsidRDefault="00973864" w:rsidP="00E971B0">
      <w:pPr>
        <w:spacing w:before="0" w:line="276" w:lineRule="auto"/>
        <w:rPr>
          <w:rFonts w:cstheme="minorHAnsi"/>
          <w:szCs w:val="20"/>
        </w:rPr>
      </w:pPr>
    </w:p>
    <w:p w14:paraId="5F7D8EE3" w14:textId="77777777" w:rsidR="00B51AAB" w:rsidRPr="00E971B0" w:rsidRDefault="00C925F7" w:rsidP="00E971B0">
      <w:pPr>
        <w:pStyle w:val="Akapitzlist"/>
        <w:numPr>
          <w:ilvl w:val="0"/>
          <w:numId w:val="41"/>
        </w:numPr>
        <w:jc w:val="both"/>
        <w:rPr>
          <w:rFonts w:asciiTheme="minorHAnsi" w:hAnsiTheme="minorHAnsi" w:cstheme="minorHAnsi"/>
          <w:szCs w:val="20"/>
        </w:rPr>
      </w:pPr>
      <w:bookmarkStart w:id="35" w:name="_Toc38348581"/>
      <w:r w:rsidRPr="00E971B0">
        <w:rPr>
          <w:rFonts w:asciiTheme="minorHAnsi" w:hAnsiTheme="minorHAnsi" w:cstheme="minorHAnsi"/>
          <w:szCs w:val="20"/>
        </w:rPr>
        <w:t xml:space="preserve">Administratorem Pana/Pani danych osobowych jest </w:t>
      </w:r>
      <w:r w:rsidR="00B51AAB" w:rsidRPr="00E971B0">
        <w:rPr>
          <w:rFonts w:asciiTheme="minorHAnsi" w:hAnsiTheme="minorHAnsi" w:cstheme="minorHAnsi"/>
          <w:szCs w:val="20"/>
        </w:rPr>
        <w:t>Enea Ciepło Sp. z o. o. z siedzibą w Białymstoku, adres: ul. Warszawska 27; 15-062 Białystok.</w:t>
      </w:r>
    </w:p>
    <w:p w14:paraId="23774858" w14:textId="7094C8DD" w:rsidR="00B51AAB" w:rsidRPr="00E971B0" w:rsidRDefault="00B51AAB"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 xml:space="preserve">We wszystkich sprawach związanych z ochroną i przetwarzaniem danych osobowych można kontaktować się z Inspektorem Ochrony Danych ENEA Ciepło Sp. z o.o. mailowo: </w:t>
      </w:r>
      <w:hyperlink r:id="rId14" w:history="1">
        <w:r w:rsidR="004E0B87" w:rsidRPr="00D7518E">
          <w:rPr>
            <w:rStyle w:val="Hipercze"/>
            <w:rFonts w:asciiTheme="minorHAnsi" w:hAnsiTheme="minorHAnsi" w:cstheme="minorHAnsi"/>
            <w:szCs w:val="20"/>
          </w:rPr>
          <w:t>eep.iod@enea.pl</w:t>
        </w:r>
      </w:hyperlink>
    </w:p>
    <w:p w14:paraId="6C126490" w14:textId="20255C62" w:rsidR="00C925F7" w:rsidRPr="00E971B0" w:rsidRDefault="00C925F7"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Pana/Pani dane osobowe przetwarzane będą w celu uczestniczenia w postępowaniu pn.</w:t>
      </w:r>
      <w:r w:rsidR="000C2361" w:rsidRPr="00E971B0">
        <w:rPr>
          <w:rFonts w:asciiTheme="minorHAnsi" w:hAnsiTheme="minorHAnsi" w:cstheme="minorHAnsi"/>
          <w:szCs w:val="20"/>
        </w:rPr>
        <w:t xml:space="preserve"> </w:t>
      </w:r>
      <w:r w:rsidR="00B51AAB" w:rsidRPr="00E971B0">
        <w:rPr>
          <w:rFonts w:asciiTheme="minorHAnsi" w:hAnsiTheme="minorHAnsi" w:cstheme="minorHAnsi"/>
          <w:b/>
          <w:bCs/>
          <w:color w:val="0070C0"/>
          <w:szCs w:val="20"/>
        </w:rPr>
        <w:br/>
      </w:r>
      <w:r w:rsidR="0031220B">
        <w:rPr>
          <w:rFonts w:asciiTheme="minorHAnsi" w:hAnsiTheme="minorHAnsi" w:cstheme="minorHAnsi"/>
          <w:b/>
          <w:bCs/>
          <w:color w:val="0070C0"/>
          <w:szCs w:val="20"/>
        </w:rPr>
        <w:t>Kompleksowa organizacja i obsługa wydarzenia firmowego „Uroczystość wręczenia odznaczeń Enei Elektrowni Połaniec”</w:t>
      </w:r>
      <w:r w:rsidR="000C2361" w:rsidRPr="00E971B0">
        <w:rPr>
          <w:rFonts w:asciiTheme="minorHAnsi" w:hAnsiTheme="minorHAnsi" w:cstheme="minorHAnsi"/>
          <w:b/>
          <w:bCs/>
          <w:color w:val="0070C0"/>
          <w:szCs w:val="20"/>
        </w:rPr>
        <w:t xml:space="preserve"> </w:t>
      </w:r>
      <w:r w:rsidRPr="00E971B0">
        <w:rPr>
          <w:rFonts w:asciiTheme="minorHAnsi" w:hAnsiTheme="minorHAnsi" w:cstheme="minorHAnsi"/>
          <w:szCs w:val="20"/>
        </w:rPr>
        <w:t>oraz po jego zakończeniu w celu realizacji usługi</w:t>
      </w:r>
      <w:r w:rsidRPr="00E971B0">
        <w:rPr>
          <w:rFonts w:asciiTheme="minorHAnsi" w:hAnsiTheme="minorHAnsi" w:cstheme="minorHAnsi"/>
          <w:b/>
          <w:szCs w:val="20"/>
        </w:rPr>
        <w:t xml:space="preserve"> </w:t>
      </w:r>
      <w:r w:rsidRPr="00E971B0">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E971B0">
        <w:rPr>
          <w:rFonts w:asciiTheme="minorHAnsi" w:hAnsiTheme="minorHAnsi" w:cstheme="minorHAnsi"/>
          <w:b/>
          <w:szCs w:val="20"/>
        </w:rPr>
        <w:t>RODO</w:t>
      </w:r>
      <w:r w:rsidRPr="00E971B0">
        <w:rPr>
          <w:rFonts w:asciiTheme="minorHAnsi" w:hAnsiTheme="minorHAnsi" w:cstheme="minorHAnsi"/>
          <w:szCs w:val="20"/>
        </w:rPr>
        <w:t xml:space="preserve">). </w:t>
      </w:r>
    </w:p>
    <w:p w14:paraId="18A8E97E" w14:textId="77777777" w:rsidR="00C925F7" w:rsidRPr="00E971B0" w:rsidRDefault="00C925F7"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E971B0" w:rsidRDefault="00C925F7" w:rsidP="00E971B0">
      <w:pPr>
        <w:pStyle w:val="Akapitzlist"/>
        <w:numPr>
          <w:ilvl w:val="0"/>
          <w:numId w:val="41"/>
        </w:numPr>
        <w:ind w:left="357" w:hanging="357"/>
        <w:jc w:val="both"/>
        <w:rPr>
          <w:rFonts w:asciiTheme="minorHAnsi" w:hAnsiTheme="minorHAnsi" w:cstheme="minorHAnsi"/>
          <w:szCs w:val="20"/>
        </w:rPr>
      </w:pPr>
      <w:r w:rsidRPr="00E971B0">
        <w:rPr>
          <w:rFonts w:asciiTheme="minorHAnsi" w:hAnsiTheme="minorHAnsi" w:cstheme="minorHAnsi"/>
          <w:szCs w:val="20"/>
        </w:rPr>
        <w:t>Administrator może ujawnić Pana/Pani dane osobowe podmiotom z grupy kapitałowej ENEA.</w:t>
      </w:r>
    </w:p>
    <w:p w14:paraId="0E2BF119" w14:textId="77777777" w:rsidR="00C925F7" w:rsidRPr="00E971B0" w:rsidRDefault="00C925F7" w:rsidP="00E971B0">
      <w:pPr>
        <w:pStyle w:val="Akapitzlist"/>
        <w:ind w:left="357"/>
        <w:jc w:val="both"/>
        <w:rPr>
          <w:rFonts w:asciiTheme="minorHAnsi" w:hAnsiTheme="minorHAnsi" w:cstheme="minorHAnsi"/>
          <w:szCs w:val="20"/>
        </w:rPr>
      </w:pPr>
      <w:r w:rsidRPr="00E971B0">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E971B0" w:rsidRDefault="00C925F7" w:rsidP="00E971B0">
      <w:pPr>
        <w:pStyle w:val="Akapitzlist"/>
        <w:ind w:left="357"/>
        <w:jc w:val="both"/>
        <w:rPr>
          <w:rFonts w:asciiTheme="minorHAnsi" w:hAnsiTheme="minorHAnsi" w:cstheme="minorHAnsi"/>
          <w:szCs w:val="20"/>
        </w:rPr>
      </w:pPr>
      <w:r w:rsidRPr="00E971B0">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7DB64440" w:rsidR="00C925F7" w:rsidRPr="00E971B0" w:rsidRDefault="00C925F7" w:rsidP="00E971B0">
      <w:pPr>
        <w:pStyle w:val="Akapitzlist"/>
        <w:numPr>
          <w:ilvl w:val="0"/>
          <w:numId w:val="41"/>
        </w:numPr>
        <w:jc w:val="both"/>
        <w:rPr>
          <w:rFonts w:asciiTheme="minorHAnsi" w:hAnsiTheme="minorHAnsi" w:cstheme="minorHAnsi"/>
          <w:b/>
          <w:szCs w:val="20"/>
        </w:rPr>
      </w:pPr>
      <w:r w:rsidRPr="00E971B0">
        <w:rPr>
          <w:rFonts w:asciiTheme="minorHAnsi" w:hAnsiTheme="minorHAnsi" w:cstheme="minorHAnsi"/>
          <w:szCs w:val="20"/>
        </w:rPr>
        <w:t>Pani/Pana dane osobowe będą przechowywane do czasu wyboru wykonawcy w postępowaniu pn.</w:t>
      </w:r>
      <w:r w:rsidR="008B7501" w:rsidRPr="00E971B0">
        <w:rPr>
          <w:rFonts w:asciiTheme="minorHAnsi" w:hAnsiTheme="minorHAnsi" w:cstheme="minorHAnsi"/>
          <w:b/>
          <w:bCs/>
          <w:color w:val="0070C0"/>
          <w:szCs w:val="20"/>
        </w:rPr>
        <w:t xml:space="preserve"> </w:t>
      </w:r>
      <w:r w:rsidR="00B51AAB" w:rsidRPr="00E971B0">
        <w:rPr>
          <w:rFonts w:asciiTheme="minorHAnsi" w:hAnsiTheme="minorHAnsi" w:cstheme="minorHAnsi"/>
          <w:b/>
          <w:bCs/>
          <w:color w:val="0070C0"/>
          <w:szCs w:val="20"/>
        </w:rPr>
        <w:br/>
      </w:r>
      <w:r w:rsidR="0031220B">
        <w:rPr>
          <w:rFonts w:asciiTheme="minorHAnsi" w:hAnsiTheme="minorHAnsi" w:cstheme="minorHAnsi"/>
          <w:b/>
          <w:bCs/>
          <w:color w:val="0070C0"/>
          <w:szCs w:val="20"/>
        </w:rPr>
        <w:t>Kompleksowa organizacja i obsługa wydarzenia firmowego „Uroczystość wręczenia odznaczeń Enei Elektrowni Połaniec”</w:t>
      </w:r>
      <w:r w:rsidR="000C2361" w:rsidRPr="00E971B0">
        <w:rPr>
          <w:rFonts w:asciiTheme="minorHAnsi" w:hAnsiTheme="minorHAnsi" w:cstheme="minorHAnsi"/>
          <w:b/>
          <w:bCs/>
          <w:color w:val="0070C0"/>
          <w:szCs w:val="20"/>
        </w:rPr>
        <w:t xml:space="preserve"> </w:t>
      </w:r>
      <w:r w:rsidRPr="00E971B0">
        <w:rPr>
          <w:rFonts w:asciiTheme="minorHAnsi" w:hAnsiTheme="minorHAnsi" w:cstheme="minorHAnsi"/>
          <w:szCs w:val="20"/>
        </w:rPr>
        <w:t>Po zakończeniu postępowania</w:t>
      </w:r>
      <w:r w:rsidR="0007204A" w:rsidRPr="00E971B0">
        <w:rPr>
          <w:rFonts w:asciiTheme="minorHAnsi" w:hAnsiTheme="minorHAnsi" w:cstheme="minorHAnsi"/>
          <w:szCs w:val="20"/>
        </w:rPr>
        <w:t xml:space="preserve"> </w:t>
      </w:r>
      <w:r w:rsidRPr="00E971B0">
        <w:rPr>
          <w:rFonts w:asciiTheme="minorHAnsi" w:hAnsiTheme="minorHAnsi" w:cstheme="minorHAnsi"/>
          <w:szCs w:val="20"/>
        </w:rPr>
        <w:t>przez czas trwania umowy oraz czas niezbędny do dochodzenia e</w:t>
      </w:r>
      <w:r w:rsidR="00B51AAB" w:rsidRPr="00E971B0">
        <w:rPr>
          <w:rFonts w:asciiTheme="minorHAnsi" w:hAnsiTheme="minorHAnsi" w:cstheme="minorHAnsi"/>
          <w:szCs w:val="20"/>
        </w:rPr>
        <w:t>wentualnych roszczeń, zgodnie z </w:t>
      </w:r>
      <w:r w:rsidRPr="00E971B0">
        <w:rPr>
          <w:rFonts w:asciiTheme="minorHAnsi" w:hAnsiTheme="minorHAnsi" w:cstheme="minorHAnsi"/>
          <w:szCs w:val="20"/>
        </w:rPr>
        <w:t xml:space="preserve">obowiązującymi przepisami. </w:t>
      </w:r>
    </w:p>
    <w:p w14:paraId="77658CFD" w14:textId="77777777" w:rsidR="00C925F7" w:rsidRPr="00E971B0" w:rsidRDefault="00C925F7"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 xml:space="preserve">Posiada Pan/Pani prawo żądania: </w:t>
      </w:r>
    </w:p>
    <w:p w14:paraId="0DDEBF26" w14:textId="77777777" w:rsidR="00C925F7" w:rsidRPr="00E971B0" w:rsidRDefault="00C925F7" w:rsidP="00E971B0">
      <w:pPr>
        <w:pStyle w:val="Akapitzlist"/>
        <w:numPr>
          <w:ilvl w:val="0"/>
          <w:numId w:val="42"/>
        </w:numPr>
        <w:jc w:val="both"/>
        <w:rPr>
          <w:rFonts w:asciiTheme="minorHAnsi" w:hAnsiTheme="minorHAnsi" w:cstheme="minorHAnsi"/>
          <w:szCs w:val="20"/>
        </w:rPr>
      </w:pPr>
      <w:r w:rsidRPr="00E971B0">
        <w:rPr>
          <w:rFonts w:asciiTheme="minorHAnsi" w:hAnsiTheme="minorHAnsi" w:cstheme="minorHAnsi"/>
          <w:szCs w:val="20"/>
        </w:rPr>
        <w:t>dostępu do treści swoich danych - w granicach art. 15 RODO,</w:t>
      </w:r>
    </w:p>
    <w:p w14:paraId="3557C463"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 xml:space="preserve">ich sprostowania – w granicach art. 16 RODO, </w:t>
      </w:r>
    </w:p>
    <w:p w14:paraId="0315CA8F"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 xml:space="preserve">ich usunięcia - w granicach art. 17 RODO, </w:t>
      </w:r>
    </w:p>
    <w:p w14:paraId="76087316"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 xml:space="preserve">ograniczenia przetwarzania - w granicach art. 18 RODO, </w:t>
      </w:r>
    </w:p>
    <w:p w14:paraId="3D341A77"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przenoszenia danych - w granicach art. 20 RODO,</w:t>
      </w:r>
    </w:p>
    <w:p w14:paraId="12E8215F"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 xml:space="preserve">prawo wniesienia sprzeciwu (w przypadku przetwarzania na podstawie art. 6 ust. 1 lit. f) RODO – </w:t>
      </w:r>
      <w:r w:rsidRPr="00E971B0">
        <w:rPr>
          <w:rFonts w:asciiTheme="minorHAnsi" w:hAnsiTheme="minorHAnsi" w:cstheme="minorHAnsi"/>
          <w:szCs w:val="20"/>
        </w:rPr>
        <w:br/>
        <w:t>w granicach art. 21 RODO,</w:t>
      </w:r>
    </w:p>
    <w:p w14:paraId="6E5500B1" w14:textId="2118C648" w:rsidR="00C925F7" w:rsidRPr="00E971B0" w:rsidRDefault="00C925F7" w:rsidP="00E971B0">
      <w:pPr>
        <w:pStyle w:val="Akapitzlist"/>
        <w:ind w:left="360"/>
        <w:jc w:val="both"/>
        <w:rPr>
          <w:rFonts w:asciiTheme="minorHAnsi" w:hAnsiTheme="minorHAnsi" w:cstheme="minorHAnsi"/>
          <w:szCs w:val="20"/>
        </w:rPr>
      </w:pPr>
      <w:r w:rsidRPr="00E971B0">
        <w:rPr>
          <w:rFonts w:asciiTheme="minorHAnsi" w:hAnsiTheme="minorHAnsi" w:cstheme="minorHAnsi"/>
          <w:szCs w:val="20"/>
        </w:rPr>
        <w:t xml:space="preserve">Realizacja praw, o których mowa powyżej może odbywać się poprzez wskazanie swoich żądań przesłane </w:t>
      </w:r>
      <w:r w:rsidRPr="00E971B0">
        <w:rPr>
          <w:rFonts w:asciiTheme="minorHAnsi" w:hAnsiTheme="minorHAnsi" w:cstheme="minorHAnsi"/>
          <w:szCs w:val="20"/>
        </w:rPr>
        <w:br/>
        <w:t xml:space="preserve">na Inspektorowi Ochrony Danych na adres e-mail: </w:t>
      </w:r>
      <w:hyperlink r:id="rId15" w:history="1">
        <w:r w:rsidR="004E0B87" w:rsidRPr="00D7518E">
          <w:rPr>
            <w:rStyle w:val="Hipercze"/>
            <w:rFonts w:asciiTheme="minorHAnsi" w:hAnsiTheme="minorHAnsi" w:cstheme="minorHAnsi"/>
            <w:szCs w:val="20"/>
          </w:rPr>
          <w:t>eep.iod@enea.pl</w:t>
        </w:r>
      </w:hyperlink>
    </w:p>
    <w:p w14:paraId="4E087592" w14:textId="77777777" w:rsidR="00C925F7" w:rsidRPr="00E971B0" w:rsidRDefault="00C925F7"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E971B0" w:rsidRDefault="00C925F7" w:rsidP="00E971B0">
      <w:pPr>
        <w:pStyle w:val="Akapitzlist"/>
        <w:ind w:left="360"/>
        <w:jc w:val="both"/>
        <w:rPr>
          <w:rFonts w:asciiTheme="minorHAnsi" w:hAnsiTheme="minorHAnsi" w:cstheme="minorHAnsi"/>
          <w:szCs w:val="20"/>
        </w:rPr>
      </w:pPr>
    </w:p>
    <w:p w14:paraId="72A7402F" w14:textId="0DA6296E" w:rsidR="00C925F7" w:rsidRPr="00E971B0" w:rsidRDefault="00C925F7" w:rsidP="00E971B0">
      <w:pPr>
        <w:spacing w:before="0" w:line="276" w:lineRule="auto"/>
        <w:ind w:left="284"/>
        <w:rPr>
          <w:rFonts w:cstheme="minorHAnsi"/>
          <w:i/>
          <w:color w:val="000000"/>
          <w:szCs w:val="20"/>
        </w:rPr>
      </w:pPr>
      <w:r w:rsidRPr="00E971B0">
        <w:rPr>
          <w:rFonts w:cstheme="minorHAnsi"/>
          <w:i/>
          <w:color w:val="000000"/>
          <w:szCs w:val="20"/>
        </w:rPr>
        <w:t xml:space="preserve">Potwierdzam zapoznanie się zamieszczoną powyżej informacją dotyczącą </w:t>
      </w:r>
      <w:r w:rsidR="00B51AAB" w:rsidRPr="00E971B0">
        <w:rPr>
          <w:rFonts w:cstheme="minorHAnsi"/>
          <w:i/>
          <w:color w:val="000000"/>
          <w:szCs w:val="20"/>
        </w:rPr>
        <w:t xml:space="preserve">przetwarzania danych osobowych. </w:t>
      </w:r>
      <w:r w:rsidRPr="00E971B0">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E971B0" w:rsidRDefault="00973864" w:rsidP="00E971B0">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E971B0" w14:paraId="40F916FE" w14:textId="77777777" w:rsidTr="003B74D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E971B0" w:rsidRDefault="00122999" w:rsidP="003B74DC">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E971B0" w:rsidRDefault="00122999" w:rsidP="003B74DC">
            <w:pPr>
              <w:tabs>
                <w:tab w:val="left" w:pos="709"/>
              </w:tabs>
              <w:spacing w:before="0" w:line="276" w:lineRule="auto"/>
              <w:rPr>
                <w:rFonts w:cstheme="minorHAnsi"/>
                <w:szCs w:val="20"/>
              </w:rPr>
            </w:pPr>
          </w:p>
        </w:tc>
      </w:tr>
      <w:tr w:rsidR="00122999" w:rsidRPr="00E971B0" w14:paraId="64729656" w14:textId="77777777" w:rsidTr="003B74DC">
        <w:trPr>
          <w:jc w:val="center"/>
        </w:trPr>
        <w:tc>
          <w:tcPr>
            <w:tcW w:w="4059" w:type="dxa"/>
            <w:tcBorders>
              <w:top w:val="nil"/>
              <w:left w:val="nil"/>
              <w:bottom w:val="nil"/>
              <w:right w:val="nil"/>
            </w:tcBorders>
          </w:tcPr>
          <w:p w14:paraId="2EF3F766" w14:textId="77777777" w:rsidR="00122999" w:rsidRPr="00E971B0" w:rsidRDefault="00122999" w:rsidP="003B74DC">
            <w:pPr>
              <w:tabs>
                <w:tab w:val="left" w:pos="709"/>
              </w:tabs>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6066D7D3" w14:textId="77777777" w:rsidR="00122999" w:rsidRPr="00E971B0" w:rsidRDefault="00122999" w:rsidP="003B74DC">
            <w:pPr>
              <w:tabs>
                <w:tab w:val="left" w:pos="709"/>
              </w:tabs>
              <w:spacing w:before="0" w:line="276" w:lineRule="auto"/>
              <w:jc w:val="center"/>
              <w:rPr>
                <w:rFonts w:cstheme="minorHAnsi"/>
                <w:b/>
                <w:szCs w:val="20"/>
              </w:rPr>
            </w:pPr>
            <w:r w:rsidRPr="00E971B0">
              <w:rPr>
                <w:rFonts w:cstheme="minorHAnsi"/>
                <w:b/>
                <w:szCs w:val="20"/>
              </w:rPr>
              <w:t>Pieczęć imienna i podpis przedstawiciela(i) Wykonawcy</w:t>
            </w:r>
          </w:p>
        </w:tc>
      </w:tr>
    </w:tbl>
    <w:p w14:paraId="7333A8A9" w14:textId="77777777" w:rsidR="00592F7A" w:rsidRPr="00E971B0" w:rsidRDefault="00592F7A" w:rsidP="00E971B0">
      <w:pPr>
        <w:spacing w:before="0" w:line="276" w:lineRule="auto"/>
        <w:jc w:val="left"/>
        <w:rPr>
          <w:rFonts w:cstheme="minorHAnsi"/>
          <w:b/>
          <w:bCs/>
          <w:szCs w:val="20"/>
          <w:u w:val="single"/>
        </w:rPr>
      </w:pPr>
      <w:bookmarkStart w:id="36" w:name="_Toc96607494"/>
      <w:r w:rsidRPr="00E971B0">
        <w:rPr>
          <w:rFonts w:cstheme="minorHAnsi"/>
          <w:szCs w:val="20"/>
          <w:u w:val="single"/>
        </w:rPr>
        <w:br w:type="page"/>
      </w:r>
    </w:p>
    <w:p w14:paraId="1FC5340E" w14:textId="25893A27" w:rsidR="00E971B0" w:rsidRPr="00E971B0" w:rsidRDefault="006264D3" w:rsidP="00E971B0">
      <w:pPr>
        <w:pStyle w:val="Nagwek4"/>
        <w:spacing w:before="0" w:after="0" w:line="276" w:lineRule="auto"/>
        <w:jc w:val="both"/>
        <w:rPr>
          <w:rFonts w:cstheme="minorHAnsi"/>
          <w:sz w:val="20"/>
          <w:szCs w:val="20"/>
          <w:u w:val="single"/>
        </w:rPr>
      </w:pPr>
      <w:bookmarkStart w:id="37" w:name="_Toc96422235"/>
      <w:bookmarkStart w:id="38" w:name="_Toc102031134"/>
      <w:bookmarkStart w:id="39" w:name="_Toc33705814"/>
      <w:bookmarkStart w:id="40" w:name="_Toc29543265"/>
      <w:bookmarkStart w:id="41" w:name="_Toc405293691"/>
      <w:bookmarkStart w:id="42" w:name="_Toc93474725"/>
      <w:bookmarkStart w:id="43" w:name="_Ref87615852"/>
      <w:bookmarkStart w:id="44" w:name="_Ref87616355"/>
      <w:bookmarkEnd w:id="24"/>
      <w:bookmarkEnd w:id="25"/>
      <w:bookmarkEnd w:id="26"/>
      <w:bookmarkEnd w:id="27"/>
      <w:bookmarkEnd w:id="28"/>
      <w:bookmarkEnd w:id="29"/>
      <w:bookmarkEnd w:id="30"/>
      <w:bookmarkEnd w:id="31"/>
      <w:bookmarkEnd w:id="32"/>
      <w:bookmarkEnd w:id="35"/>
      <w:bookmarkEnd w:id="36"/>
      <w:r>
        <w:rPr>
          <w:rFonts w:cstheme="minorHAnsi"/>
          <w:sz w:val="20"/>
          <w:szCs w:val="20"/>
          <w:u w:val="single"/>
        </w:rPr>
        <w:lastRenderedPageBreak/>
        <w:t>ZAŁĄCZNIK NR 6.</w:t>
      </w:r>
      <w:r w:rsidR="00E971B0" w:rsidRPr="00E971B0">
        <w:rPr>
          <w:rFonts w:cstheme="minorHAnsi"/>
          <w:sz w:val="20"/>
          <w:szCs w:val="20"/>
          <w:u w:val="single"/>
        </w:rPr>
        <w:t xml:space="preserve"> OŚWIADCZENIE O SPEŁNIENIU MINIMALNYCH WYMAGAŃ W ZAKRESIE STOSOWANYCH ZABEZPIECZEŃ TECHNICZNYCH I ORGANIZACYJNYCH DOTYCZĄCYCH OCHRONY DANYCH OSOBOWYCH OSÓB FIZYCZNYCH </w:t>
      </w:r>
      <w:r w:rsidR="00E971B0" w:rsidRPr="00E971B0">
        <w:rPr>
          <w:rFonts w:cstheme="minorHAnsi"/>
          <w:color w:val="FF0000"/>
          <w:sz w:val="20"/>
          <w:szCs w:val="20"/>
          <w:u w:val="single"/>
        </w:rPr>
        <w:t>(SKŁADANE WRAZ Z OFERTĄ)</w:t>
      </w:r>
      <w:bookmarkEnd w:id="37"/>
      <w:bookmarkEnd w:id="38"/>
    </w:p>
    <w:p w14:paraId="5C9156E1" w14:textId="5A2DCF6B" w:rsidR="004311B1" w:rsidRPr="00A26738" w:rsidRDefault="004311B1" w:rsidP="004311B1">
      <w:pPr>
        <w:spacing w:before="0" w:line="276" w:lineRule="auto"/>
        <w:jc w:val="left"/>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375"/>
      </w:tblGrid>
      <w:tr w:rsidR="004311B1" w:rsidRPr="00A26738" w14:paraId="329F4E65" w14:textId="77777777" w:rsidTr="006264D3">
        <w:trPr>
          <w:trHeight w:val="1164"/>
        </w:trPr>
        <w:tc>
          <w:tcPr>
            <w:tcW w:w="3402" w:type="dxa"/>
            <w:tcBorders>
              <w:top w:val="single" w:sz="4" w:space="0" w:color="auto"/>
              <w:left w:val="single" w:sz="4" w:space="0" w:color="auto"/>
              <w:bottom w:val="single" w:sz="4" w:space="0" w:color="auto"/>
              <w:right w:val="single" w:sz="4" w:space="0" w:color="auto"/>
            </w:tcBorders>
            <w:vAlign w:val="bottom"/>
            <w:hideMark/>
          </w:tcPr>
          <w:p w14:paraId="4EBED379" w14:textId="77777777" w:rsidR="004311B1" w:rsidRPr="00A26738" w:rsidRDefault="004311B1" w:rsidP="006264D3">
            <w:pPr>
              <w:tabs>
                <w:tab w:val="left" w:pos="709"/>
              </w:tabs>
              <w:suppressAutoHyphens/>
              <w:overflowPunct w:val="0"/>
              <w:autoSpaceDE w:val="0"/>
              <w:autoSpaceDN w:val="0"/>
              <w:adjustRightInd w:val="0"/>
              <w:spacing w:before="0" w:after="20" w:line="276" w:lineRule="auto"/>
              <w:jc w:val="center"/>
              <w:textAlignment w:val="baseline"/>
              <w:rPr>
                <w:rFonts w:cstheme="minorHAnsi"/>
                <w:szCs w:val="20"/>
                <w:lang w:eastAsia="en-US"/>
              </w:rPr>
            </w:pPr>
            <w:r w:rsidRPr="00A26738">
              <w:rPr>
                <w:rFonts w:cstheme="minorHAnsi"/>
                <w:szCs w:val="20"/>
                <w:lang w:eastAsia="en-US"/>
              </w:rPr>
              <w:t>(pieczęć Wykonawcy)</w:t>
            </w:r>
          </w:p>
        </w:tc>
        <w:tc>
          <w:tcPr>
            <w:tcW w:w="6375" w:type="dxa"/>
            <w:tcBorders>
              <w:top w:val="nil"/>
              <w:left w:val="nil"/>
              <w:bottom w:val="nil"/>
              <w:right w:val="nil"/>
            </w:tcBorders>
          </w:tcPr>
          <w:p w14:paraId="09C3ABB7" w14:textId="77777777" w:rsidR="004311B1" w:rsidRPr="00A26738" w:rsidRDefault="004311B1" w:rsidP="006264D3">
            <w:pPr>
              <w:tabs>
                <w:tab w:val="left" w:pos="709"/>
              </w:tabs>
              <w:suppressAutoHyphens/>
              <w:overflowPunct w:val="0"/>
              <w:autoSpaceDE w:val="0"/>
              <w:autoSpaceDN w:val="0"/>
              <w:adjustRightInd w:val="0"/>
              <w:spacing w:before="0" w:after="840" w:line="276" w:lineRule="auto"/>
              <w:ind w:right="1009"/>
              <w:textAlignment w:val="baseline"/>
              <w:rPr>
                <w:rFonts w:cstheme="minorHAnsi"/>
                <w:szCs w:val="20"/>
                <w:lang w:eastAsia="en-US"/>
              </w:rPr>
            </w:pPr>
          </w:p>
        </w:tc>
      </w:tr>
    </w:tbl>
    <w:p w14:paraId="248F3409" w14:textId="77777777" w:rsidR="004311B1" w:rsidRPr="00A26738" w:rsidRDefault="004311B1" w:rsidP="004311B1">
      <w:pPr>
        <w:tabs>
          <w:tab w:val="left" w:pos="709"/>
        </w:tabs>
        <w:spacing w:before="0"/>
        <w:ind w:right="-284"/>
        <w:jc w:val="center"/>
        <w:rPr>
          <w:rFonts w:cstheme="minorHAnsi"/>
          <w:b/>
          <w:bCs/>
          <w:szCs w:val="20"/>
        </w:rPr>
      </w:pPr>
    </w:p>
    <w:p w14:paraId="24CC11B7" w14:textId="77777777" w:rsidR="004311B1" w:rsidRDefault="004311B1" w:rsidP="004311B1">
      <w:pPr>
        <w:tabs>
          <w:tab w:val="left" w:pos="709"/>
        </w:tabs>
        <w:spacing w:before="0"/>
        <w:ind w:right="-284"/>
        <w:jc w:val="center"/>
        <w:rPr>
          <w:rFonts w:cstheme="minorHAnsi"/>
          <w:b/>
          <w:bCs/>
          <w:color w:val="2E74B5"/>
          <w:szCs w:val="20"/>
        </w:rPr>
      </w:pPr>
      <w:r w:rsidRPr="00102AC6">
        <w:rPr>
          <w:rFonts w:cstheme="minorHAnsi"/>
          <w:b/>
          <w:bCs/>
          <w:color w:val="2E74B5"/>
          <w:szCs w:val="20"/>
        </w:rPr>
        <w:t xml:space="preserve">Kompleksowa organizacja i obsługa wydarzenia firmowego </w:t>
      </w:r>
    </w:p>
    <w:p w14:paraId="43D06828" w14:textId="77777777" w:rsidR="004311B1" w:rsidRDefault="004311B1" w:rsidP="004311B1">
      <w:pPr>
        <w:tabs>
          <w:tab w:val="left" w:pos="709"/>
        </w:tabs>
        <w:spacing w:before="0"/>
        <w:ind w:right="-284"/>
        <w:jc w:val="center"/>
        <w:rPr>
          <w:rFonts w:cstheme="minorHAnsi"/>
          <w:b/>
          <w:bCs/>
          <w:color w:val="2E74B5"/>
          <w:szCs w:val="20"/>
        </w:rPr>
      </w:pPr>
      <w:r w:rsidRPr="00102AC6">
        <w:rPr>
          <w:rFonts w:cstheme="minorHAnsi"/>
          <w:b/>
          <w:bCs/>
          <w:color w:val="2E74B5"/>
          <w:szCs w:val="20"/>
        </w:rPr>
        <w:t>„Uroczystość wręczenia odznaczeń Enei Elektrowni Połaniec”</w:t>
      </w:r>
    </w:p>
    <w:p w14:paraId="2D3895BB" w14:textId="77777777" w:rsidR="004311B1" w:rsidRPr="00A26738" w:rsidRDefault="004311B1" w:rsidP="004311B1">
      <w:pPr>
        <w:tabs>
          <w:tab w:val="left" w:pos="709"/>
        </w:tabs>
        <w:spacing w:before="0"/>
        <w:ind w:right="-284"/>
        <w:jc w:val="center"/>
        <w:rPr>
          <w:rFonts w:cstheme="minorHAnsi"/>
          <w:bCs/>
          <w:szCs w:val="20"/>
        </w:rPr>
      </w:pPr>
    </w:p>
    <w:p w14:paraId="6ED5008C" w14:textId="77777777" w:rsidR="004311B1" w:rsidRPr="00A26738" w:rsidRDefault="004311B1" w:rsidP="004311B1">
      <w:pPr>
        <w:tabs>
          <w:tab w:val="left" w:pos="709"/>
        </w:tabs>
        <w:spacing w:before="0"/>
        <w:ind w:right="-284"/>
        <w:rPr>
          <w:rFonts w:cstheme="minorHAnsi"/>
          <w:bCs/>
          <w:szCs w:val="20"/>
        </w:rPr>
      </w:pPr>
      <w:r w:rsidRPr="00A26738">
        <w:rPr>
          <w:rFonts w:cstheme="minorHAnsi"/>
          <w:bCs/>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7C82DDFC" w14:textId="77777777" w:rsidR="004311B1" w:rsidRPr="00A26738" w:rsidRDefault="004311B1" w:rsidP="004311B1">
      <w:pPr>
        <w:tabs>
          <w:tab w:val="left" w:pos="709"/>
        </w:tabs>
        <w:spacing w:before="0"/>
        <w:ind w:right="-284"/>
        <w:rPr>
          <w:rFonts w:cstheme="minorHAnsi"/>
          <w:bCs/>
          <w:szCs w:val="20"/>
        </w:rPr>
      </w:pPr>
    </w:p>
    <w:p w14:paraId="438B18BD" w14:textId="77777777" w:rsidR="004311B1" w:rsidRPr="00A26738" w:rsidRDefault="004311B1" w:rsidP="004311B1">
      <w:pPr>
        <w:tabs>
          <w:tab w:val="left" w:pos="709"/>
        </w:tabs>
        <w:spacing w:before="0"/>
        <w:ind w:right="-284"/>
        <w:rPr>
          <w:rFonts w:cstheme="minorHAnsi"/>
          <w:bCs/>
          <w:szCs w:val="20"/>
        </w:rPr>
      </w:pPr>
      <w:r w:rsidRPr="00A26738">
        <w:rPr>
          <w:rFonts w:cstheme="minorHAnsi"/>
          <w:bCs/>
          <w:szCs w:val="20"/>
        </w:rPr>
        <w:t xml:space="preserve">X -  oznacza wymagania konieczne do wystartowania w postępowaniu </w:t>
      </w:r>
    </w:p>
    <w:p w14:paraId="4A40DECE" w14:textId="77777777" w:rsidR="004311B1" w:rsidRPr="00A26738" w:rsidRDefault="004311B1" w:rsidP="004311B1">
      <w:pPr>
        <w:tabs>
          <w:tab w:val="left" w:pos="709"/>
        </w:tabs>
        <w:spacing w:before="0"/>
        <w:ind w:right="-284"/>
        <w:rPr>
          <w:rFonts w:cstheme="minorHAnsi"/>
          <w:bCs/>
          <w:sz w:val="18"/>
          <w:szCs w:val="18"/>
        </w:rPr>
      </w:pPr>
      <w:r w:rsidRPr="00A26738">
        <w:rPr>
          <w:rFonts w:cstheme="minorHAnsi"/>
          <w:bCs/>
          <w:szCs w:val="20"/>
        </w:rPr>
        <w:t xml:space="preserve">Pole puste w kolumnie </w:t>
      </w:r>
      <w:r w:rsidRPr="00A26738">
        <w:rPr>
          <w:rFonts w:cstheme="minorHAnsi"/>
          <w:bCs/>
          <w:i/>
          <w:szCs w:val="20"/>
        </w:rPr>
        <w:t>minimalne  wymagania, które Wykonawca  zobowiązany jest spełnić</w:t>
      </w:r>
      <w:r w:rsidRPr="00A26738">
        <w:rPr>
          <w:rFonts w:cstheme="minorHAnsi"/>
          <w:bCs/>
          <w:szCs w:val="20"/>
        </w:rPr>
        <w:t xml:space="preserve">  oznacza wymagania których spełnienie jest mile widziane ale ich  brak nie dyskwalifikuje z udziału w postępowaniu</w:t>
      </w:r>
      <w:r w:rsidRPr="00A26738">
        <w:rPr>
          <w:rFonts w:cstheme="minorHAnsi"/>
          <w:bCs/>
          <w:sz w:val="18"/>
          <w:szCs w:val="18"/>
        </w:rPr>
        <w:t>.</w:t>
      </w:r>
    </w:p>
    <w:p w14:paraId="35B05E00" w14:textId="77777777" w:rsidR="004311B1" w:rsidRPr="00A26738" w:rsidRDefault="004311B1" w:rsidP="004311B1">
      <w:pPr>
        <w:tabs>
          <w:tab w:val="left" w:pos="709"/>
        </w:tabs>
        <w:spacing w:before="0"/>
        <w:ind w:right="-284"/>
        <w:rPr>
          <w:rFonts w:cstheme="minorHAnsi"/>
          <w:sz w:val="18"/>
          <w:szCs w:val="18"/>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3"/>
        <w:gridCol w:w="1549"/>
        <w:gridCol w:w="4755"/>
        <w:gridCol w:w="1750"/>
      </w:tblGrid>
      <w:tr w:rsidR="004311B1" w:rsidRPr="00A26738" w14:paraId="13E1A29E" w14:textId="77777777" w:rsidTr="006264D3">
        <w:trPr>
          <w:trHeight w:val="284"/>
        </w:trPr>
        <w:tc>
          <w:tcPr>
            <w:tcW w:w="26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1305AF" w14:textId="77777777" w:rsidR="004311B1" w:rsidRPr="00A26738" w:rsidRDefault="004311B1" w:rsidP="006264D3">
            <w:pPr>
              <w:spacing w:before="0" w:line="276" w:lineRule="auto"/>
              <w:jc w:val="center"/>
              <w:rPr>
                <w:rFonts w:cstheme="minorHAnsi"/>
                <w:b/>
                <w:bCs/>
                <w:sz w:val="18"/>
                <w:szCs w:val="18"/>
                <w:lang w:eastAsia="en-US"/>
              </w:rPr>
            </w:pPr>
            <w:r w:rsidRPr="00A26738">
              <w:rPr>
                <w:rFonts w:cstheme="minorHAnsi"/>
                <w:b/>
                <w:bCs/>
                <w:sz w:val="18"/>
                <w:szCs w:val="18"/>
                <w:lang w:eastAsia="en-US"/>
              </w:rPr>
              <w:t>Obszary wymagań</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CDE2B0" w14:textId="77777777" w:rsidR="004311B1" w:rsidRPr="00A26738" w:rsidRDefault="004311B1" w:rsidP="006264D3">
            <w:pPr>
              <w:spacing w:before="0" w:line="276" w:lineRule="auto"/>
              <w:jc w:val="center"/>
              <w:rPr>
                <w:rFonts w:cstheme="minorHAnsi"/>
                <w:b/>
                <w:bCs/>
                <w:sz w:val="18"/>
                <w:szCs w:val="18"/>
                <w:lang w:eastAsia="en-US"/>
              </w:rPr>
            </w:pPr>
            <w:r w:rsidRPr="00A26738">
              <w:rPr>
                <w:rFonts w:cstheme="minorHAnsi"/>
                <w:b/>
                <w:bCs/>
                <w:sz w:val="18"/>
                <w:szCs w:val="18"/>
                <w:lang w:eastAsia="en-US"/>
              </w:rPr>
              <w:t>Rodzaje zabezpieczeń</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7E6B28" w14:textId="77777777" w:rsidR="004311B1" w:rsidRPr="00A26738" w:rsidRDefault="004311B1" w:rsidP="006264D3">
            <w:pPr>
              <w:spacing w:before="0" w:line="276" w:lineRule="auto"/>
              <w:jc w:val="center"/>
              <w:rPr>
                <w:rFonts w:cstheme="minorHAnsi"/>
                <w:b/>
                <w:bCs/>
                <w:sz w:val="18"/>
                <w:szCs w:val="18"/>
                <w:lang w:eastAsia="en-US"/>
              </w:rPr>
            </w:pPr>
            <w:r w:rsidRPr="00A26738">
              <w:rPr>
                <w:rFonts w:cstheme="minorHAnsi"/>
                <w:b/>
                <w:bCs/>
                <w:sz w:val="18"/>
                <w:szCs w:val="18"/>
                <w:lang w:eastAsia="en-US"/>
              </w:rPr>
              <w:t>Minimalne wymagania, które Wykonawca zobowiązany jest spełnić</w:t>
            </w:r>
            <w:r w:rsidRPr="00A26738">
              <w:rPr>
                <w:vertAlign w:val="superscript"/>
                <w:lang w:eastAsia="en-US"/>
              </w:rPr>
              <w:footnoteReference w:id="2"/>
            </w:r>
          </w:p>
        </w:tc>
      </w:tr>
      <w:tr w:rsidR="004311B1" w:rsidRPr="00A26738" w14:paraId="72EAF6BD" w14:textId="77777777" w:rsidTr="006264D3">
        <w:trPr>
          <w:trHeight w:val="284"/>
        </w:trPr>
        <w:tc>
          <w:tcPr>
            <w:tcW w:w="1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284D02"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środki organizacyjne</w:t>
            </w:r>
          </w:p>
        </w:tc>
        <w:tc>
          <w:tcPr>
            <w:tcW w:w="12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1F15BF"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zabezpieczenia proceduralne </w:t>
            </w:r>
            <w:r w:rsidRPr="00A26738">
              <w:rPr>
                <w:rFonts w:cstheme="minorHAnsi"/>
                <w:sz w:val="18"/>
                <w:szCs w:val="18"/>
                <w:lang w:eastAsia="en-US"/>
              </w:rPr>
              <w:br/>
              <w:t>i osobowe</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92404B"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polityki, procedury, instrukcje,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B93320"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22806F76"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89FA1"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0BDC7"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DD5069"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stosuje się do ogólnych zasad przetwarzania określonych w art. 5 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62B32B"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7F821909"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0B87E"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27D36"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BA4660"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zapewnia, aby dane przetwarzane były zgodnie z prawem – art. 6 – 11 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AAED7"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643AAC9C"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7718B"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BC453"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C79465"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zapewnia, aby przestrzegane były prawa osób, których dane są przetwarzane – art. 12-23 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4C448"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2D7DDD40"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CCE30"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EE865"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6462E"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zapewnia wypełnianie ogólnych obowiązków w zakresie przetwarzania danych ciążących na administratorze i podmiocie przetwarzającym – art. 24 – 31 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DF243D"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3312A0F2"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DB6B7"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77BD9"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D706D9"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zapewnia bezpieczeństwo przetwarzania danych uwzględniając charakter zakres, kontekst i cele przetwarzania danych – art. 32- 36 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2EBCEE"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5024677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53D61"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09E70"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CAED41"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FCA3CB"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5DEFC05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1BCA3"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E777C"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A8159"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certyfikacja 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D1211A"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2AC2FD89"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24735"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29D49"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38DBFA"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oświadcz</w:t>
            </w:r>
            <w:r>
              <w:rPr>
                <w:rFonts w:cstheme="minorHAnsi"/>
                <w:sz w:val="18"/>
                <w:szCs w:val="18"/>
                <w:lang w:eastAsia="en-US"/>
              </w:rPr>
              <w:t>enia o zachowaniu poufności/ochrony informacji</w:t>
            </w:r>
            <w:r w:rsidRPr="00A26738">
              <w:rPr>
                <w:rFonts w:cstheme="minorHAnsi"/>
                <w:sz w:val="18"/>
                <w:szCs w:val="18"/>
                <w:lang w:eastAsia="en-US"/>
              </w:rPr>
              <w:t xml:space="preserve"> ,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5BD339"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32DD961C"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543B8"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3A03E"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A73F6B"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procedury dotyczące zgłaszanie naruszeń ochrony danych do organu nadzorczego (UODO) – art. 33 ust 3 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8BDFF"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4BBB155C"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8C08"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D1A45"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B5C394"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procedury dotyczące prowadzenia wewnętrznego rejestru naruszeń ochrony danych, o którym mowa w art. 33 ust 5 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1CB791"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77CEA4FB"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F4289"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872FD"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0018FE"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wyznaczono IOD zgodnie z art. 37RODO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CBB43F"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4888151B"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C380E"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F4920"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453AE0"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raporty dokumentujące wyniki przeprowadzonych ocen skutków dla ochrony danych – art. 35 ust. 7.</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F06CBA"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72C9D0A2"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E781D"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2B912"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32946C"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kodeksy branżowe/  stowarzyszenia branżowe</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74C582"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3589AF80"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5D0D6"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9707E"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D67F2"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upoważnienia do przetwarzania danych osobowych oraz ewidencja upoważnień</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95E0C"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691F0EB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EA3BA"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C1BCA"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431316"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umowy powierzenia z podwykonawcami oraz ewidencja umów powierzenia przetwarzania</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4012D3"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3DA66567"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3F85D"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BF3FB"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2BC91D"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zarządzanie aktywami (przetwarzanymi zbiorami danych),</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CF2AB7"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6C3A968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CFFBA"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B5E35"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99F6B6" w14:textId="77777777" w:rsidR="004311B1" w:rsidRPr="00A26738" w:rsidRDefault="004311B1" w:rsidP="006264D3">
            <w:pPr>
              <w:spacing w:before="0" w:line="276" w:lineRule="auto"/>
              <w:jc w:val="left"/>
              <w:rPr>
                <w:rFonts w:cstheme="minorHAnsi"/>
                <w:sz w:val="18"/>
                <w:szCs w:val="18"/>
                <w:lang w:eastAsia="en-US"/>
              </w:rPr>
            </w:pPr>
            <w:r w:rsidRPr="00A26738">
              <w:rPr>
                <w:rFonts w:cstheme="minorHAnsi"/>
                <w:sz w:val="18"/>
                <w:szCs w:val="18"/>
                <w:lang w:eastAsia="en-US"/>
              </w:rPr>
              <w:t xml:space="preserve"> w ciągu ostatnich 24 miesięcy działalność podmiotu została skontrolowana przez właściwe, ze względu na przedmiot działalności danego podmiotu, instytucje zewnętrzne, np. inspekcja pracy, UODO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9A8DB1"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6FE1158D"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D3047"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1E40A"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364214" w14:textId="77777777" w:rsidR="004311B1" w:rsidRPr="00A26738" w:rsidRDefault="004311B1" w:rsidP="006264D3">
            <w:pPr>
              <w:spacing w:before="0" w:line="276" w:lineRule="auto"/>
              <w:jc w:val="left"/>
              <w:rPr>
                <w:rFonts w:cstheme="minorHAnsi"/>
                <w:sz w:val="18"/>
                <w:szCs w:val="18"/>
                <w:lang w:eastAsia="en-US"/>
              </w:rPr>
            </w:pPr>
            <w:r w:rsidRPr="00A26738">
              <w:rPr>
                <w:rFonts w:cstheme="minorHAnsi"/>
                <w:sz w:val="18"/>
                <w:szCs w:val="18"/>
                <w:lang w:eastAsia="en-US"/>
              </w:rPr>
              <w:t>wdrożono zalecenia z w/w kontroli w całości</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91C937"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3F36D1B2"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4A282"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B1870"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4557E8" w14:textId="77777777" w:rsidR="004311B1" w:rsidRPr="00A26738" w:rsidRDefault="004311B1" w:rsidP="006264D3">
            <w:pPr>
              <w:spacing w:before="0" w:line="276" w:lineRule="auto"/>
              <w:jc w:val="left"/>
              <w:rPr>
                <w:rFonts w:cstheme="minorHAnsi"/>
                <w:sz w:val="18"/>
                <w:szCs w:val="18"/>
                <w:lang w:eastAsia="en-US"/>
              </w:rPr>
            </w:pPr>
            <w:r w:rsidRPr="00A26738">
              <w:rPr>
                <w:rFonts w:cstheme="minorHAnsi"/>
                <w:sz w:val="18"/>
                <w:szCs w:val="18"/>
                <w:lang w:eastAsia="en-US"/>
              </w:rPr>
              <w:t>wdrożono zalecenia z w/w kontroli częściowo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4A233E"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66EB9F52"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78124"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215FF"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D2C242" w14:textId="77777777" w:rsidR="004311B1" w:rsidRPr="00A26738" w:rsidRDefault="004311B1" w:rsidP="006264D3">
            <w:pPr>
              <w:spacing w:before="0" w:line="276" w:lineRule="auto"/>
              <w:jc w:val="left"/>
              <w:rPr>
                <w:rFonts w:cstheme="minorHAnsi"/>
                <w:sz w:val="18"/>
                <w:szCs w:val="18"/>
                <w:lang w:eastAsia="en-US"/>
              </w:rPr>
            </w:pPr>
            <w:r w:rsidRPr="00A26738">
              <w:rPr>
                <w:rFonts w:cstheme="minorHAnsi"/>
                <w:sz w:val="18"/>
                <w:szCs w:val="18"/>
                <w:lang w:eastAsia="en-US"/>
              </w:rPr>
              <w:t xml:space="preserve">nie wdrożono zalecenia z w/w kontroli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34A06"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54C7A0E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BF024"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88FBD"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BF0679" w14:textId="77777777" w:rsidR="004311B1" w:rsidRPr="00A26738" w:rsidRDefault="004311B1" w:rsidP="006264D3">
            <w:pPr>
              <w:spacing w:before="0" w:line="276" w:lineRule="auto"/>
              <w:jc w:val="left"/>
              <w:rPr>
                <w:rFonts w:cstheme="minorHAnsi"/>
                <w:sz w:val="18"/>
                <w:szCs w:val="18"/>
                <w:lang w:eastAsia="en-US"/>
              </w:rPr>
            </w:pPr>
            <w:r w:rsidRPr="00A26738">
              <w:rPr>
                <w:rFonts w:cstheme="minorHAnsi"/>
                <w:sz w:val="18"/>
                <w:szCs w:val="18"/>
                <w:lang w:eastAsia="en-US"/>
              </w:rPr>
              <w:t>zaimplementowano klasyfikację informacji.</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82E5E"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4BE2A697"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43561"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088F4"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D3C1" w14:textId="77777777" w:rsidR="004311B1" w:rsidRPr="00A26738" w:rsidRDefault="004311B1" w:rsidP="006264D3">
            <w:pPr>
              <w:spacing w:before="0" w:line="276" w:lineRule="auto"/>
              <w:jc w:val="left"/>
              <w:rPr>
                <w:rFonts w:cstheme="minorHAnsi"/>
                <w:sz w:val="18"/>
                <w:szCs w:val="18"/>
                <w:lang w:eastAsia="en-US"/>
              </w:rPr>
            </w:pPr>
            <w:r w:rsidRPr="00A26738">
              <w:rPr>
                <w:rFonts w:cstheme="minorHAnsi"/>
                <w:sz w:val="18"/>
                <w:szCs w:val="18"/>
                <w:lang w:eastAsia="en-US"/>
              </w:rPr>
              <w:t>zaimplementowano postępowanie z informacją.</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26828"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24ACC210"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DC373"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FEF63"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F964A" w14:textId="77777777" w:rsidR="004311B1" w:rsidRPr="00A26738" w:rsidRDefault="004311B1" w:rsidP="006264D3">
            <w:pPr>
              <w:spacing w:before="0" w:line="276" w:lineRule="auto"/>
              <w:jc w:val="left"/>
              <w:rPr>
                <w:rFonts w:cstheme="minorHAnsi"/>
                <w:sz w:val="18"/>
                <w:szCs w:val="18"/>
                <w:lang w:eastAsia="en-US"/>
              </w:rPr>
            </w:pPr>
            <w:r w:rsidRPr="00A26738">
              <w:rPr>
                <w:rFonts w:cstheme="minorHAnsi"/>
                <w:sz w:val="18"/>
                <w:szCs w:val="18"/>
                <w:lang w:eastAsia="en-US"/>
              </w:rPr>
              <w:t>zaimplementowano obsługę incydentów dot. ochrony danych osobowych.</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6548F6"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6CF3DA77"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D983D"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60705"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A820C3"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zarządzanie ryzykiem przetwarzania danych osobowych</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D996F"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58DBE72F" w14:textId="77777777" w:rsidTr="006264D3">
        <w:trPr>
          <w:trHeight w:val="284"/>
        </w:trPr>
        <w:tc>
          <w:tcPr>
            <w:tcW w:w="1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0E856"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środki techniczne</w:t>
            </w:r>
          </w:p>
        </w:tc>
        <w:tc>
          <w:tcPr>
            <w:tcW w:w="12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AE14AB"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zabezpieczenia teleinformatyczne</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5BAD66"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kontrole dostępu (rejestrowanie i wyrejestrowywanie użytkowników, zarządzanie hasłami, użycie uprzywilejowanych programów narzędziowych</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814A0"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278D6495"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0E499"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E71FC"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B7B76C"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autoryzacja i autentykacja,</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49323"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3568F31C"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86AD0"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6AC3B"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0A1CA3"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system UPS</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F984D0"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50268938"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340F5"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FAAEE"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ED4195"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redundancja – dublowanie elementów systemu</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F9B1CB"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42BD2691"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0654"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EAE51"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D21F2F"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generatory prądu</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032C0A"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66E0A05A"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D6596"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F0E52"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C5501C"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testowanie systemów i procesów</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F0070"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1DD9FBB3"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48A77"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0D50A"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29CA5B"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kontroli zgodności systemów teleinformatycznych z odpowiednimi normami i politykami bezpieczeństwa;</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4EA35"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6006BB4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9D306"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17494"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24515"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licencje na legalność oprogramowania,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C0FF16"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24990022"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B1C75"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F9EE7"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CFDB10"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systemy antywirusowe,</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3B1CF"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7A37EB29"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6D918"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31ECC"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2150F9"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systemy antyspamowe,</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C4AA1"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26FD85D2"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57AA8"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F551F"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F17B26"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zapory,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E486F"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6F7FEEC7"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3854E"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DEE23"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455E4D"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wykonywanie  kopii bezpieczeństwa, wszystkich stacji roboczych</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3F828C"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1833AE9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831CB"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B08FE"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B4E6B9"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wykonywanie  kopii bezpieczeństwa całego serwera poczty elektronicznej</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03F0A5"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19F31EA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D25EE"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4DDDA"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FA51F"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wykonywanie  kopii bezpieczeństwa danych przetwarzanych w imieniu ENEA</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E878D"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5452E27F"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B3B25"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8AB72"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E60650"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 miejsce przechowywania kopii zapasowej jest różne od lokalizacji produkcyjnej.</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CF2FE"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1737CDE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81561"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8EBA7"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A52F19"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stosowanie okresowego testowego odtwarzania wybranych kopii zapasowych na potrzeby weryfikacji poprawności</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CAC39"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24AE92EA"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26CBC"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23805"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DBFBD8" w14:textId="77777777" w:rsidR="004311B1" w:rsidRPr="00A26738" w:rsidRDefault="004311B1" w:rsidP="006264D3">
            <w:pPr>
              <w:spacing w:before="0" w:line="276" w:lineRule="auto"/>
              <w:rPr>
                <w:rFonts w:cstheme="minorHAnsi"/>
                <w:sz w:val="18"/>
                <w:szCs w:val="18"/>
                <w:lang w:eastAsia="en-US"/>
              </w:rPr>
            </w:pPr>
            <w:r>
              <w:rPr>
                <w:rFonts w:cstheme="minorHAnsi"/>
                <w:sz w:val="18"/>
                <w:szCs w:val="18"/>
                <w:lang w:eastAsia="en-US"/>
              </w:rPr>
              <w:t>s</w:t>
            </w:r>
            <w:r w:rsidRPr="00A26738">
              <w:rPr>
                <w:rFonts w:cstheme="minorHAnsi"/>
                <w:sz w:val="18"/>
                <w:szCs w:val="18"/>
                <w:lang w:eastAsia="en-US"/>
              </w:rPr>
              <w:t xml:space="preserve">zyfrowanie,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597A1E"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32E1B5CE"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6CF75"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19B0A"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F598CF"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bezpieczne łącza,</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436A9"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462E6C4F"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87375"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21E42"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8F79C7"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pseudonimizacja,</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FC326"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2FF8FE79"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DF4ED"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A2D53"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997B22"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zabezpieczenie logów systemów</w:t>
            </w:r>
            <w:r>
              <w:rPr>
                <w:rFonts w:cstheme="minorHAnsi"/>
                <w:sz w:val="18"/>
                <w:szCs w:val="18"/>
                <w:lang w:eastAsia="en-US"/>
              </w:rPr>
              <w:t xml:space="preserve"> na urządzeniach Wykonawcy</w:t>
            </w:r>
            <w:r w:rsidRPr="00A26738">
              <w:rPr>
                <w:rFonts w:cstheme="minorHAnsi"/>
                <w:sz w:val="18"/>
                <w:szCs w:val="18"/>
                <w:lang w:eastAsia="en-US"/>
              </w:rPr>
              <w:t xml:space="preserve">,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1580C0"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7789FD0A"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72EB0"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701C3"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6B5800"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środki ochrony kryptograficznej (polityka stosowania zabezpieczeń, zarządzanie kluczami</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1BE0BF"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5BCABC8D"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D5A01"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28519"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28D46B"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segmentacja i separacja sieci,</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9D986"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1BE854D6"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04305"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7C979"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C8D257"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stosowanie  własnej domeny firmowej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A33F6"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66B565E4"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B61DF"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67078"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0577DE"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tworzenie konta na domenie dla pracowników Wykonawców oraz ich podwykonawców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D47C68"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1B626057"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2B9F0"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40B6B"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702E7"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 korzystanie z własnego serwera poczty elektronicznej.</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673B80"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68A81845"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69DFB"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77EC1"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865A0D"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korzystanie z podpisu cyfrowego w poczcie elektronicznej dla wiadomości elektronicznych</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97771"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196215A3"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7F054"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B7127"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80A636"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korzystanie z podpisu cyfrowego w poczcie elektronicznej dla załączników.</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750C36"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372FC0E5"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4D386"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39631"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F5BFD3" w14:textId="77777777" w:rsidR="004311B1" w:rsidRPr="00A26738" w:rsidRDefault="004311B1" w:rsidP="006264D3">
            <w:pPr>
              <w:spacing w:before="0" w:line="276" w:lineRule="auto"/>
              <w:rPr>
                <w:rFonts w:cstheme="minorHAnsi"/>
                <w:sz w:val="18"/>
                <w:szCs w:val="18"/>
                <w:lang w:eastAsia="en-US"/>
              </w:rPr>
            </w:pPr>
            <w:r w:rsidRPr="00D0652B">
              <w:rPr>
                <w:rFonts w:cstheme="minorHAnsi"/>
                <w:sz w:val="18"/>
                <w:szCs w:val="18"/>
                <w:lang w:eastAsia="en-US"/>
              </w:rPr>
              <w:t>nie będą wykorzystywane chmury publiczne (np. AWS, GCP, Azure) i publiczne zasoby plikowe (np. DropBox, Google Drive, OneDrive) do wykonywania zadań powierzonych przez Zamawiającego (dla informacji wrażliwych, np. danych osobowych, logów, plików konfiguracyjnych, informacji zarządczych), jedynie za zgodą strony biznesowej Zamawiającego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CCDC63"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29DB8825"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7DFA4"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B773C"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BA1EC6"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Wykonawca stosuje w swoich sieciach bezprzewodowych (np. wifi) standard 802.1X (gdy nie korzysta z VPN ENEA/Zamawiającego).</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3B73EF" w14:textId="77777777" w:rsidR="004311B1" w:rsidRPr="00A26738" w:rsidRDefault="004311B1" w:rsidP="006264D3">
            <w:pPr>
              <w:spacing w:before="0" w:line="276" w:lineRule="auto"/>
              <w:jc w:val="center"/>
              <w:rPr>
                <w:rFonts w:cstheme="minorHAnsi"/>
                <w:sz w:val="18"/>
                <w:szCs w:val="18"/>
                <w:lang w:eastAsia="en-US"/>
              </w:rPr>
            </w:pPr>
            <w:r>
              <w:rPr>
                <w:rFonts w:cstheme="minorHAnsi"/>
                <w:sz w:val="18"/>
                <w:szCs w:val="18"/>
                <w:lang w:eastAsia="en-US"/>
              </w:rPr>
              <w:t>X</w:t>
            </w:r>
          </w:p>
        </w:tc>
      </w:tr>
      <w:tr w:rsidR="004311B1" w:rsidRPr="00A26738" w14:paraId="085F6F53"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2B1A1" w14:textId="77777777" w:rsidR="004311B1" w:rsidRPr="00A26738" w:rsidRDefault="004311B1" w:rsidP="006264D3">
            <w:pPr>
              <w:spacing w:before="0" w:line="276" w:lineRule="auto"/>
              <w:jc w:val="left"/>
              <w:rPr>
                <w:rFonts w:cstheme="minorHAnsi"/>
                <w:sz w:val="18"/>
                <w:szCs w:val="18"/>
                <w:lang w:eastAsia="en-US"/>
              </w:rPr>
            </w:pPr>
          </w:p>
        </w:tc>
        <w:tc>
          <w:tcPr>
            <w:tcW w:w="12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65648D"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zabezpieczenia fizyczne </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CF40C1"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monitoring wizyjny,</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3E32F"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47A59568"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E702F"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29B49"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BFBB1"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monitoring wizyjny w trybie ciągłym</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3634E"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5882FFC6"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18A2D"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EC08E"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DEA1F"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monitoring wizyjny w trybie okresowym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B5545"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32DEA981"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B2240"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DCA7D"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CE040F"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bezpieczeństwo fizyczne i środowiskowe oraz bezpieczeństwo eksploatacji (zarządzanie zmianami, zarządzanie pojemnością, zapewnienie ciągłości działania, rejestrowanie zdarzeń i monitorowanie</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7EADCF"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4800FA7D"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98265"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C2FF0"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B7DC75"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monitoring elektroniczny kontrola dostępu,</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15F47"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2220D466"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66320"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5BB08"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C51E24"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ochrona fizyczna obiektów,</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204D9"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6E8D5116"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0FF2E"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A7568"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06EDA0"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systemy antywłamaniowe,</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6DA9C" w14:textId="77777777" w:rsidR="004311B1" w:rsidRPr="00A26738" w:rsidRDefault="004311B1" w:rsidP="006264D3">
            <w:pPr>
              <w:spacing w:before="0" w:line="276" w:lineRule="auto"/>
              <w:jc w:val="center"/>
              <w:rPr>
                <w:rFonts w:cstheme="minorHAnsi"/>
                <w:sz w:val="18"/>
                <w:szCs w:val="18"/>
                <w:lang w:eastAsia="en-US"/>
              </w:rPr>
            </w:pPr>
          </w:p>
        </w:tc>
      </w:tr>
      <w:tr w:rsidR="004311B1" w:rsidRPr="00A26738" w14:paraId="13CFF687" w14:textId="77777777" w:rsidTr="006264D3">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C9E98" w14:textId="77777777" w:rsidR="004311B1" w:rsidRPr="00A26738" w:rsidRDefault="004311B1" w:rsidP="006264D3">
            <w:pPr>
              <w:spacing w:before="0" w:line="276" w:lineRule="auto"/>
              <w:jc w:val="left"/>
              <w:rPr>
                <w:rFonts w:cstheme="minorHAnsi"/>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D12BF" w14:textId="77777777" w:rsidR="004311B1" w:rsidRPr="00A26738" w:rsidRDefault="004311B1" w:rsidP="006264D3">
            <w:pPr>
              <w:spacing w:before="0" w:line="276" w:lineRule="auto"/>
              <w:jc w:val="left"/>
              <w:rPr>
                <w:rFonts w:cstheme="minorHAnsi"/>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507F2" w14:textId="77777777" w:rsidR="004311B1" w:rsidRPr="00A26738" w:rsidRDefault="004311B1" w:rsidP="006264D3">
            <w:pPr>
              <w:spacing w:before="0" w:line="276" w:lineRule="auto"/>
              <w:rPr>
                <w:rFonts w:cstheme="minorHAnsi"/>
                <w:sz w:val="18"/>
                <w:szCs w:val="18"/>
                <w:lang w:eastAsia="en-US"/>
              </w:rPr>
            </w:pPr>
            <w:r w:rsidRPr="00A26738">
              <w:rPr>
                <w:rFonts w:cstheme="minorHAnsi"/>
                <w:sz w:val="18"/>
                <w:szCs w:val="18"/>
                <w:lang w:eastAsia="en-US"/>
              </w:rPr>
              <w:t xml:space="preserve">działanie grup interwencyjnych, </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5EB198" w14:textId="77777777" w:rsidR="004311B1" w:rsidRPr="00A26738" w:rsidRDefault="004311B1" w:rsidP="006264D3">
            <w:pPr>
              <w:rPr>
                <w:rFonts w:cstheme="minorHAnsi"/>
                <w:sz w:val="18"/>
                <w:szCs w:val="18"/>
                <w:lang w:eastAsia="en-US"/>
              </w:rPr>
            </w:pPr>
          </w:p>
        </w:tc>
      </w:tr>
    </w:tbl>
    <w:p w14:paraId="2C315882" w14:textId="77777777" w:rsidR="004311B1" w:rsidRPr="00A26738" w:rsidRDefault="004311B1" w:rsidP="004311B1">
      <w:pPr>
        <w:spacing w:before="0" w:after="200" w:line="276" w:lineRule="auto"/>
        <w:jc w:val="left"/>
        <w:rPr>
          <w:rFonts w:cstheme="minorHAnsi"/>
          <w:sz w:val="18"/>
          <w:szCs w:val="18"/>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E971B0" w14:paraId="4DABC7B9" w14:textId="77777777" w:rsidTr="003B74D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64E795E2" w14:textId="77777777" w:rsidR="00122999" w:rsidRPr="00E971B0" w:rsidRDefault="00122999" w:rsidP="003B74DC">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36DFDBC" w14:textId="77777777" w:rsidR="00122999" w:rsidRPr="00E971B0" w:rsidRDefault="00122999" w:rsidP="003B74DC">
            <w:pPr>
              <w:tabs>
                <w:tab w:val="left" w:pos="709"/>
              </w:tabs>
              <w:spacing w:before="0" w:line="276" w:lineRule="auto"/>
              <w:rPr>
                <w:rFonts w:cstheme="minorHAnsi"/>
                <w:szCs w:val="20"/>
              </w:rPr>
            </w:pPr>
          </w:p>
        </w:tc>
      </w:tr>
      <w:tr w:rsidR="00122999" w:rsidRPr="00E971B0" w14:paraId="246874A1" w14:textId="77777777" w:rsidTr="003B74DC">
        <w:trPr>
          <w:jc w:val="center"/>
        </w:trPr>
        <w:tc>
          <w:tcPr>
            <w:tcW w:w="4059" w:type="dxa"/>
            <w:tcBorders>
              <w:top w:val="nil"/>
              <w:left w:val="nil"/>
              <w:bottom w:val="nil"/>
              <w:right w:val="nil"/>
            </w:tcBorders>
          </w:tcPr>
          <w:p w14:paraId="5219E769" w14:textId="77777777" w:rsidR="00122999" w:rsidRPr="00E971B0" w:rsidRDefault="00122999" w:rsidP="003B74DC">
            <w:pPr>
              <w:tabs>
                <w:tab w:val="left" w:pos="709"/>
              </w:tabs>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46CF93DE" w14:textId="77777777" w:rsidR="00122999" w:rsidRPr="00E971B0" w:rsidRDefault="00122999" w:rsidP="003B74DC">
            <w:pPr>
              <w:tabs>
                <w:tab w:val="left" w:pos="709"/>
              </w:tabs>
              <w:spacing w:before="0" w:line="276" w:lineRule="auto"/>
              <w:jc w:val="center"/>
              <w:rPr>
                <w:rFonts w:cstheme="minorHAnsi"/>
                <w:b/>
                <w:szCs w:val="20"/>
              </w:rPr>
            </w:pPr>
            <w:r w:rsidRPr="00E971B0">
              <w:rPr>
                <w:rFonts w:cstheme="minorHAnsi"/>
                <w:b/>
                <w:szCs w:val="20"/>
              </w:rPr>
              <w:t>Pieczęć imienna i podpis przedstawiciela(i) Wykonawcy</w:t>
            </w:r>
          </w:p>
        </w:tc>
      </w:tr>
    </w:tbl>
    <w:p w14:paraId="30884A54" w14:textId="77777777" w:rsidR="004311B1" w:rsidRPr="00A26738" w:rsidRDefault="004311B1" w:rsidP="004311B1">
      <w:pPr>
        <w:spacing w:before="0" w:after="200" w:line="276" w:lineRule="auto"/>
        <w:jc w:val="left"/>
        <w:rPr>
          <w:rFonts w:cstheme="minorHAnsi"/>
          <w:sz w:val="18"/>
          <w:szCs w:val="18"/>
        </w:rPr>
      </w:pPr>
    </w:p>
    <w:p w14:paraId="77984863" w14:textId="77777777" w:rsidR="004311B1" w:rsidRPr="00A26738" w:rsidRDefault="004311B1" w:rsidP="004311B1">
      <w:pPr>
        <w:spacing w:before="0" w:after="200" w:line="276" w:lineRule="auto"/>
        <w:jc w:val="left"/>
        <w:rPr>
          <w:rFonts w:cstheme="minorHAnsi"/>
          <w:sz w:val="18"/>
          <w:szCs w:val="18"/>
        </w:rPr>
      </w:pPr>
    </w:p>
    <w:p w14:paraId="281DEFEF" w14:textId="77777777" w:rsidR="004311B1" w:rsidRPr="00A26738" w:rsidRDefault="004311B1" w:rsidP="004311B1">
      <w:pPr>
        <w:spacing w:before="0" w:line="276" w:lineRule="auto"/>
        <w:jc w:val="left"/>
        <w:rPr>
          <w:rFonts w:cstheme="minorHAnsi"/>
          <w:b/>
          <w:bCs/>
          <w:szCs w:val="20"/>
          <w:u w:val="single"/>
        </w:rPr>
      </w:pPr>
    </w:p>
    <w:p w14:paraId="5174F209" w14:textId="77777777" w:rsidR="00E971B0" w:rsidRPr="00E971B0" w:rsidRDefault="00E971B0" w:rsidP="00E971B0">
      <w:pPr>
        <w:spacing w:before="0" w:line="276" w:lineRule="auto"/>
        <w:jc w:val="left"/>
        <w:rPr>
          <w:rFonts w:cstheme="minorHAnsi"/>
          <w:szCs w:val="20"/>
        </w:rPr>
      </w:pPr>
    </w:p>
    <w:bookmarkEnd w:id="39"/>
    <w:bookmarkEnd w:id="40"/>
    <w:bookmarkEnd w:id="41"/>
    <w:p w14:paraId="0E7630E5" w14:textId="77777777" w:rsidR="00E971B0" w:rsidRPr="00E971B0" w:rsidRDefault="00E971B0" w:rsidP="00E971B0">
      <w:pPr>
        <w:spacing w:before="0" w:line="276" w:lineRule="auto"/>
        <w:jc w:val="left"/>
        <w:rPr>
          <w:rFonts w:cstheme="minorHAnsi"/>
          <w:szCs w:val="20"/>
        </w:rPr>
      </w:pPr>
    </w:p>
    <w:p w14:paraId="673E6AB3" w14:textId="77777777" w:rsidR="00E971B0" w:rsidRPr="00E971B0" w:rsidRDefault="00E971B0" w:rsidP="00E971B0">
      <w:pPr>
        <w:spacing w:before="0" w:line="276" w:lineRule="auto"/>
        <w:jc w:val="left"/>
        <w:rPr>
          <w:rFonts w:cstheme="minorHAnsi"/>
          <w:b/>
          <w:bCs/>
          <w:szCs w:val="20"/>
          <w:u w:val="single"/>
        </w:rPr>
      </w:pPr>
    </w:p>
    <w:p w14:paraId="2182ED77" w14:textId="1E41F06B" w:rsidR="006264D3" w:rsidRPr="00E971B0" w:rsidRDefault="006264D3" w:rsidP="00BD7ECD">
      <w:pPr>
        <w:pStyle w:val="Nagwek4"/>
        <w:spacing w:before="0" w:after="0" w:line="276" w:lineRule="auto"/>
        <w:jc w:val="both"/>
        <w:rPr>
          <w:rFonts w:cstheme="minorHAnsi"/>
          <w:b w:val="0"/>
          <w:bCs w:val="0"/>
          <w:szCs w:val="20"/>
          <w:u w:val="single"/>
        </w:rPr>
      </w:pPr>
      <w:r w:rsidRPr="00E971B0">
        <w:rPr>
          <w:rFonts w:cstheme="minorHAnsi"/>
          <w:caps/>
          <w:szCs w:val="20"/>
        </w:rPr>
        <w:br w:type="page"/>
      </w:r>
    </w:p>
    <w:p w14:paraId="3AD7E0C1" w14:textId="08D4F437" w:rsidR="00706896" w:rsidRPr="00E971B0" w:rsidRDefault="002B5085" w:rsidP="00E971B0">
      <w:pPr>
        <w:pStyle w:val="Nagwek4"/>
        <w:spacing w:before="0" w:after="0" w:line="276" w:lineRule="auto"/>
        <w:jc w:val="both"/>
        <w:rPr>
          <w:rFonts w:cstheme="minorHAnsi"/>
          <w:sz w:val="20"/>
          <w:szCs w:val="20"/>
          <w:u w:val="single"/>
        </w:rPr>
      </w:pPr>
      <w:bookmarkStart w:id="45" w:name="_Toc102031135"/>
      <w:r w:rsidRPr="00E971B0">
        <w:rPr>
          <w:rFonts w:cstheme="minorHAnsi"/>
          <w:sz w:val="20"/>
          <w:szCs w:val="20"/>
          <w:u w:val="single"/>
        </w:rPr>
        <w:lastRenderedPageBreak/>
        <w:t xml:space="preserve">ZAŁĄCZNIK NR </w:t>
      </w:r>
      <w:r w:rsidR="00BD7ECD">
        <w:rPr>
          <w:rFonts w:cstheme="minorHAnsi"/>
          <w:sz w:val="20"/>
          <w:szCs w:val="20"/>
          <w:u w:val="single"/>
        </w:rPr>
        <w:t>7</w:t>
      </w:r>
      <w:r w:rsidR="00706896" w:rsidRPr="00E971B0">
        <w:rPr>
          <w:rFonts w:cstheme="minorHAnsi"/>
          <w:sz w:val="20"/>
          <w:szCs w:val="20"/>
          <w:u w:val="single"/>
        </w:rPr>
        <w:t xml:space="preserve">. OŚWIADCZENIE O UCZESTNICTWIE W GRUPIE KAPITAŁOWEJ </w:t>
      </w:r>
      <w:r w:rsidR="00706896" w:rsidRPr="00E971B0">
        <w:rPr>
          <w:rFonts w:cstheme="minorHAnsi"/>
          <w:color w:val="FF0000"/>
          <w:sz w:val="20"/>
          <w:szCs w:val="20"/>
          <w:u w:val="single"/>
        </w:rPr>
        <w:t>(SKŁADANE NA WEZWANIE PRZEZ WYKONAWCĘ KTÓREGO OFERTA ZOSTANIE NAJWYŻEJ OCENIONA)</w:t>
      </w:r>
      <w:bookmarkEnd w:id="42"/>
      <w:bookmarkEnd w:id="45"/>
    </w:p>
    <w:p w14:paraId="06D60E94" w14:textId="77777777" w:rsidR="00706896" w:rsidRPr="00E971B0" w:rsidRDefault="00706896" w:rsidP="00E971B0">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E971B0" w14:paraId="791CDA19" w14:textId="77777777" w:rsidTr="00B51AAB">
        <w:trPr>
          <w:trHeight w:val="1416"/>
        </w:trPr>
        <w:tc>
          <w:tcPr>
            <w:tcW w:w="3850" w:type="dxa"/>
            <w:vAlign w:val="bottom"/>
          </w:tcPr>
          <w:p w14:paraId="5CF9FBA9" w14:textId="1E595B7F" w:rsidR="00706896" w:rsidRPr="00E971B0" w:rsidRDefault="00B51AAB" w:rsidP="00E971B0">
            <w:pPr>
              <w:pStyle w:val="WW-Legenda"/>
              <w:spacing w:line="276" w:lineRule="auto"/>
              <w:ind w:right="-313"/>
              <w:jc w:val="center"/>
              <w:rPr>
                <w:rFonts w:asciiTheme="minorHAnsi" w:hAnsiTheme="minorHAnsi" w:cstheme="minorHAnsi"/>
                <w:b w:val="0"/>
                <w:bCs w:val="0"/>
              </w:rPr>
            </w:pPr>
            <w:r w:rsidRPr="00E971B0">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E971B0" w:rsidRDefault="00706896" w:rsidP="00E971B0">
            <w:pPr>
              <w:pStyle w:val="WW-Legenda"/>
              <w:spacing w:line="276" w:lineRule="auto"/>
              <w:ind w:right="-313"/>
              <w:jc w:val="right"/>
              <w:rPr>
                <w:rFonts w:asciiTheme="minorHAnsi" w:hAnsiTheme="minorHAnsi" w:cstheme="minorHAnsi"/>
                <w:b w:val="0"/>
                <w:bCs w:val="0"/>
              </w:rPr>
            </w:pPr>
          </w:p>
        </w:tc>
      </w:tr>
      <w:tr w:rsidR="00706896" w:rsidRPr="00E971B0" w14:paraId="00634075" w14:textId="77777777" w:rsidTr="00706896">
        <w:trPr>
          <w:trHeight w:val="786"/>
        </w:trPr>
        <w:tc>
          <w:tcPr>
            <w:tcW w:w="9777" w:type="dxa"/>
            <w:gridSpan w:val="2"/>
            <w:tcBorders>
              <w:top w:val="nil"/>
              <w:left w:val="nil"/>
              <w:bottom w:val="nil"/>
              <w:right w:val="nil"/>
            </w:tcBorders>
          </w:tcPr>
          <w:p w14:paraId="62E7FBC6" w14:textId="77777777" w:rsidR="00706896" w:rsidRPr="00E971B0" w:rsidRDefault="00706896" w:rsidP="00E971B0">
            <w:pPr>
              <w:spacing w:before="0" w:line="276" w:lineRule="auto"/>
              <w:jc w:val="center"/>
              <w:rPr>
                <w:rFonts w:cstheme="minorHAnsi"/>
                <w:b/>
                <w:szCs w:val="20"/>
              </w:rPr>
            </w:pPr>
          </w:p>
          <w:p w14:paraId="608CE124" w14:textId="77777777" w:rsidR="006264D3" w:rsidRPr="006264D3" w:rsidRDefault="006264D3" w:rsidP="006264D3">
            <w:pPr>
              <w:spacing w:before="0" w:line="276" w:lineRule="auto"/>
              <w:jc w:val="center"/>
              <w:rPr>
                <w:rFonts w:cstheme="minorHAnsi"/>
                <w:b/>
                <w:bCs/>
                <w:color w:val="2E74B5"/>
                <w:szCs w:val="20"/>
              </w:rPr>
            </w:pPr>
            <w:r w:rsidRPr="006264D3">
              <w:rPr>
                <w:rFonts w:cstheme="minorHAnsi"/>
                <w:b/>
                <w:bCs/>
                <w:color w:val="2E74B5"/>
                <w:szCs w:val="20"/>
              </w:rPr>
              <w:t xml:space="preserve">Kompleksowa organizacja i obsługa wydarzenia firmowego </w:t>
            </w:r>
          </w:p>
          <w:p w14:paraId="7C0FACC0" w14:textId="17A6037D" w:rsidR="00706896" w:rsidRPr="00E971B0" w:rsidRDefault="006264D3" w:rsidP="006264D3">
            <w:pPr>
              <w:spacing w:before="0" w:line="276" w:lineRule="auto"/>
              <w:jc w:val="center"/>
              <w:rPr>
                <w:rFonts w:cstheme="minorHAnsi"/>
                <w:b/>
                <w:bCs/>
                <w:color w:val="FFFFFF"/>
                <w:szCs w:val="20"/>
              </w:rPr>
            </w:pPr>
            <w:r w:rsidRPr="006264D3">
              <w:rPr>
                <w:rFonts w:cstheme="minorHAnsi"/>
                <w:b/>
                <w:bCs/>
                <w:color w:val="2E74B5"/>
                <w:szCs w:val="20"/>
              </w:rPr>
              <w:t>„Uroczystość wręczenia odznaczeń Enei Elektrowni Połaniec”</w:t>
            </w:r>
          </w:p>
        </w:tc>
      </w:tr>
    </w:tbl>
    <w:p w14:paraId="7AAC81F8" w14:textId="77777777" w:rsidR="00706896" w:rsidRPr="00E971B0" w:rsidRDefault="00706896" w:rsidP="00E971B0">
      <w:pPr>
        <w:suppressAutoHyphens/>
        <w:spacing w:before="0" w:line="276" w:lineRule="auto"/>
        <w:ind w:right="-173"/>
        <w:rPr>
          <w:rFonts w:cstheme="minorHAnsi"/>
          <w:szCs w:val="20"/>
          <w:lang w:eastAsia="ar-SA"/>
        </w:rPr>
      </w:pPr>
    </w:p>
    <w:p w14:paraId="47031383" w14:textId="77777777" w:rsidR="00706896" w:rsidRPr="00E971B0" w:rsidRDefault="00706896" w:rsidP="00E971B0">
      <w:pPr>
        <w:suppressAutoHyphens/>
        <w:spacing w:before="0" w:line="276" w:lineRule="auto"/>
        <w:ind w:right="-173"/>
        <w:rPr>
          <w:rFonts w:cstheme="minorHAnsi"/>
          <w:szCs w:val="20"/>
          <w:lang w:eastAsia="ar-SA"/>
        </w:rPr>
      </w:pPr>
      <w:r w:rsidRPr="00E971B0">
        <w:rPr>
          <w:rFonts w:cstheme="minorHAnsi"/>
          <w:szCs w:val="20"/>
          <w:lang w:eastAsia="ar-SA"/>
        </w:rPr>
        <w:t xml:space="preserve">Działając w imieniu i na rzecz (nazwa/firma/adres Wykonawcy) </w:t>
      </w:r>
    </w:p>
    <w:p w14:paraId="5C105996" w14:textId="77777777" w:rsidR="00706896" w:rsidRPr="00E971B0" w:rsidRDefault="00706896" w:rsidP="00E971B0">
      <w:pPr>
        <w:suppressAutoHyphens/>
        <w:spacing w:before="0" w:line="276" w:lineRule="auto"/>
        <w:ind w:right="-173"/>
        <w:rPr>
          <w:rFonts w:cstheme="minorHAnsi"/>
          <w:szCs w:val="20"/>
          <w:lang w:eastAsia="ar-SA"/>
        </w:rPr>
      </w:pPr>
    </w:p>
    <w:p w14:paraId="7A49B6E4" w14:textId="77777777" w:rsidR="00706896" w:rsidRPr="00E971B0" w:rsidRDefault="00706896" w:rsidP="00E971B0">
      <w:pPr>
        <w:suppressAutoHyphens/>
        <w:spacing w:before="0" w:line="276" w:lineRule="auto"/>
        <w:ind w:right="-173"/>
        <w:rPr>
          <w:rFonts w:cstheme="minorHAnsi"/>
          <w:szCs w:val="20"/>
          <w:lang w:eastAsia="ar-SA"/>
        </w:rPr>
      </w:pPr>
      <w:r w:rsidRPr="00E971B0">
        <w:rPr>
          <w:rFonts w:cstheme="minorHAnsi"/>
          <w:szCs w:val="20"/>
          <w:lang w:eastAsia="ar-SA"/>
        </w:rPr>
        <w:t>.....................................................................................................................................................</w:t>
      </w:r>
    </w:p>
    <w:p w14:paraId="78FA3C24" w14:textId="77777777" w:rsidR="00706896" w:rsidRPr="00E971B0" w:rsidRDefault="00706896" w:rsidP="00E971B0">
      <w:pPr>
        <w:suppressAutoHyphens/>
        <w:spacing w:before="0" w:line="276" w:lineRule="auto"/>
        <w:ind w:right="-173"/>
        <w:rPr>
          <w:rFonts w:cstheme="minorHAnsi"/>
          <w:szCs w:val="20"/>
          <w:lang w:eastAsia="ar-SA"/>
        </w:rPr>
      </w:pPr>
    </w:p>
    <w:p w14:paraId="32E21FE6" w14:textId="77777777" w:rsidR="00706896" w:rsidRPr="00E971B0" w:rsidRDefault="00706896" w:rsidP="00E971B0">
      <w:pPr>
        <w:suppressAutoHyphens/>
        <w:spacing w:before="0" w:line="276" w:lineRule="auto"/>
        <w:ind w:right="-173"/>
        <w:rPr>
          <w:rFonts w:cstheme="minorHAnsi"/>
          <w:szCs w:val="20"/>
          <w:lang w:eastAsia="ar-SA"/>
        </w:rPr>
      </w:pPr>
      <w:r w:rsidRPr="00E971B0">
        <w:rPr>
          <w:rFonts w:cstheme="minorHAnsi"/>
          <w:szCs w:val="20"/>
          <w:lang w:eastAsia="ar-SA"/>
        </w:rPr>
        <w:t>.....................................................................................................................................................</w:t>
      </w:r>
    </w:p>
    <w:p w14:paraId="27EE86E9" w14:textId="77777777" w:rsidR="00706896" w:rsidRPr="00E971B0" w:rsidRDefault="00706896" w:rsidP="00E971B0">
      <w:pPr>
        <w:numPr>
          <w:ilvl w:val="0"/>
          <w:numId w:val="16"/>
        </w:numPr>
        <w:suppressAutoHyphens/>
        <w:spacing w:before="0" w:line="276" w:lineRule="auto"/>
        <w:ind w:right="-173"/>
        <w:rPr>
          <w:rFonts w:cstheme="minorHAnsi"/>
          <w:szCs w:val="20"/>
          <w:lang w:eastAsia="ar-SA"/>
        </w:rPr>
      </w:pPr>
      <w:r w:rsidRPr="00E971B0">
        <w:rPr>
          <w:rFonts w:cstheme="minorHAnsi"/>
          <w:szCs w:val="20"/>
          <w:lang w:eastAsia="ar-SA"/>
        </w:rPr>
        <w:t xml:space="preserve">**oświadczam, że przynależę do tej samej grupy kapitałowej w rozumieniu ustawy z dnia 16 lutego 2007r. o ochronie konkurencji i konsumentów </w:t>
      </w:r>
      <w:r w:rsidRPr="00E971B0">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E971B0" w14:paraId="45D8A9BC" w14:textId="77777777" w:rsidTr="00706896">
        <w:trPr>
          <w:trHeight w:val="351"/>
        </w:trPr>
        <w:tc>
          <w:tcPr>
            <w:tcW w:w="993" w:type="dxa"/>
            <w:tcBorders>
              <w:top w:val="single" w:sz="4" w:space="0" w:color="000000"/>
              <w:left w:val="single" w:sz="4" w:space="0" w:color="000000"/>
              <w:bottom w:val="single" w:sz="4" w:space="0" w:color="000000"/>
            </w:tcBorders>
          </w:tcPr>
          <w:p w14:paraId="04BA4FA5" w14:textId="77777777" w:rsidR="00706896" w:rsidRPr="00E971B0" w:rsidRDefault="00706896" w:rsidP="00E971B0">
            <w:pPr>
              <w:suppressAutoHyphens/>
              <w:spacing w:before="0" w:line="276" w:lineRule="auto"/>
              <w:ind w:right="-108"/>
              <w:rPr>
                <w:rFonts w:cstheme="minorHAnsi"/>
                <w:szCs w:val="20"/>
                <w:lang w:eastAsia="ar-SA"/>
              </w:rPr>
            </w:pPr>
            <w:r w:rsidRPr="00E971B0">
              <w:rPr>
                <w:rFonts w:cstheme="minorHAnsi"/>
                <w:szCs w:val="20"/>
                <w:lang w:eastAsia="ar-SA"/>
              </w:rPr>
              <w:t>lp.</w:t>
            </w:r>
          </w:p>
        </w:tc>
        <w:tc>
          <w:tcPr>
            <w:tcW w:w="3969" w:type="dxa"/>
            <w:tcBorders>
              <w:top w:val="single" w:sz="4" w:space="0" w:color="000000"/>
              <w:left w:val="single" w:sz="4" w:space="0" w:color="000000"/>
              <w:bottom w:val="single" w:sz="4" w:space="0" w:color="000000"/>
            </w:tcBorders>
          </w:tcPr>
          <w:p w14:paraId="7A8E2CDA"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B5BA513"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szCs w:val="20"/>
                <w:lang w:eastAsia="ar-SA"/>
              </w:rPr>
              <w:t>Adres</w:t>
            </w:r>
          </w:p>
        </w:tc>
      </w:tr>
      <w:tr w:rsidR="00706896" w:rsidRPr="00E971B0" w14:paraId="0916BC57" w14:textId="77777777" w:rsidTr="00706896">
        <w:tc>
          <w:tcPr>
            <w:tcW w:w="993" w:type="dxa"/>
            <w:tcBorders>
              <w:top w:val="single" w:sz="4" w:space="0" w:color="000000"/>
              <w:left w:val="single" w:sz="4" w:space="0" w:color="000000"/>
              <w:bottom w:val="single" w:sz="4" w:space="0" w:color="000000"/>
            </w:tcBorders>
          </w:tcPr>
          <w:p w14:paraId="23F4775A"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szCs w:val="20"/>
                <w:lang w:eastAsia="ar-SA"/>
              </w:rPr>
              <w:t>1</w:t>
            </w:r>
          </w:p>
        </w:tc>
        <w:tc>
          <w:tcPr>
            <w:tcW w:w="3969" w:type="dxa"/>
            <w:tcBorders>
              <w:top w:val="single" w:sz="4" w:space="0" w:color="000000"/>
              <w:left w:val="single" w:sz="4" w:space="0" w:color="000000"/>
              <w:bottom w:val="single" w:sz="4" w:space="0" w:color="000000"/>
            </w:tcBorders>
          </w:tcPr>
          <w:p w14:paraId="74937A4E" w14:textId="77777777" w:rsidR="00706896" w:rsidRPr="00E971B0" w:rsidRDefault="00706896" w:rsidP="00E971B0">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8C7EE88" w14:textId="77777777" w:rsidR="00706896" w:rsidRPr="00E971B0" w:rsidRDefault="00706896" w:rsidP="00E971B0">
            <w:pPr>
              <w:suppressAutoHyphens/>
              <w:snapToGrid w:val="0"/>
              <w:spacing w:before="0" w:line="276" w:lineRule="auto"/>
              <w:ind w:right="584"/>
              <w:rPr>
                <w:rFonts w:cstheme="minorHAnsi"/>
                <w:szCs w:val="20"/>
                <w:lang w:eastAsia="ar-SA"/>
              </w:rPr>
            </w:pPr>
          </w:p>
        </w:tc>
      </w:tr>
      <w:tr w:rsidR="00706896" w:rsidRPr="00E971B0" w14:paraId="3187DEBE" w14:textId="77777777" w:rsidTr="00706896">
        <w:tc>
          <w:tcPr>
            <w:tcW w:w="993" w:type="dxa"/>
            <w:tcBorders>
              <w:top w:val="single" w:sz="4" w:space="0" w:color="000000"/>
              <w:left w:val="single" w:sz="4" w:space="0" w:color="000000"/>
              <w:bottom w:val="single" w:sz="4" w:space="0" w:color="000000"/>
            </w:tcBorders>
          </w:tcPr>
          <w:p w14:paraId="4843FC6B"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szCs w:val="20"/>
                <w:lang w:eastAsia="ar-SA"/>
              </w:rPr>
              <w:t>2</w:t>
            </w:r>
          </w:p>
        </w:tc>
        <w:tc>
          <w:tcPr>
            <w:tcW w:w="3969" w:type="dxa"/>
            <w:tcBorders>
              <w:top w:val="single" w:sz="4" w:space="0" w:color="000000"/>
              <w:left w:val="single" w:sz="4" w:space="0" w:color="000000"/>
              <w:bottom w:val="single" w:sz="4" w:space="0" w:color="000000"/>
            </w:tcBorders>
          </w:tcPr>
          <w:p w14:paraId="73377227" w14:textId="77777777" w:rsidR="00706896" w:rsidRPr="00E971B0" w:rsidRDefault="00706896" w:rsidP="00E971B0">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12347D7" w14:textId="77777777" w:rsidR="00706896" w:rsidRPr="00E971B0" w:rsidRDefault="00706896" w:rsidP="00E971B0">
            <w:pPr>
              <w:suppressAutoHyphens/>
              <w:snapToGrid w:val="0"/>
              <w:spacing w:before="0" w:line="276" w:lineRule="auto"/>
              <w:ind w:right="584"/>
              <w:rPr>
                <w:rFonts w:cstheme="minorHAnsi"/>
                <w:szCs w:val="20"/>
                <w:lang w:eastAsia="ar-SA"/>
              </w:rPr>
            </w:pPr>
          </w:p>
        </w:tc>
      </w:tr>
    </w:tbl>
    <w:p w14:paraId="4478FE7B" w14:textId="77777777" w:rsidR="00706896" w:rsidRPr="00E971B0" w:rsidRDefault="00706896" w:rsidP="00E971B0">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E971B0"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E971B0" w:rsidRDefault="00706896" w:rsidP="00E971B0">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E971B0" w:rsidRDefault="00706896" w:rsidP="00E971B0">
            <w:pPr>
              <w:spacing w:before="0" w:line="276" w:lineRule="auto"/>
              <w:jc w:val="center"/>
              <w:rPr>
                <w:rFonts w:cstheme="minorHAnsi"/>
                <w:szCs w:val="20"/>
              </w:rPr>
            </w:pPr>
          </w:p>
        </w:tc>
      </w:tr>
      <w:tr w:rsidR="00706896" w:rsidRPr="00E971B0" w14:paraId="1BBC316A" w14:textId="77777777" w:rsidTr="00706896">
        <w:trPr>
          <w:jc w:val="center"/>
        </w:trPr>
        <w:tc>
          <w:tcPr>
            <w:tcW w:w="4059" w:type="dxa"/>
            <w:tcBorders>
              <w:top w:val="nil"/>
              <w:left w:val="nil"/>
              <w:bottom w:val="nil"/>
              <w:right w:val="nil"/>
            </w:tcBorders>
          </w:tcPr>
          <w:p w14:paraId="66777ECC" w14:textId="77777777" w:rsidR="00706896" w:rsidRPr="00E971B0" w:rsidRDefault="00706896" w:rsidP="00E971B0">
            <w:pPr>
              <w:spacing w:before="0" w:line="276" w:lineRule="auto"/>
              <w:jc w:val="center"/>
              <w:rPr>
                <w:rFonts w:cstheme="minorHAnsi"/>
                <w:szCs w:val="20"/>
              </w:rPr>
            </w:pPr>
            <w:r w:rsidRPr="00E971B0">
              <w:rPr>
                <w:rFonts w:cstheme="minorHAnsi"/>
                <w:b/>
                <w:szCs w:val="20"/>
              </w:rPr>
              <w:t>miejscowość i data</w:t>
            </w:r>
          </w:p>
        </w:tc>
        <w:tc>
          <w:tcPr>
            <w:tcW w:w="4060" w:type="dxa"/>
            <w:tcBorders>
              <w:top w:val="nil"/>
              <w:left w:val="nil"/>
              <w:bottom w:val="nil"/>
              <w:right w:val="nil"/>
            </w:tcBorders>
          </w:tcPr>
          <w:p w14:paraId="11483F97" w14:textId="77777777" w:rsidR="00706896" w:rsidRPr="00E971B0" w:rsidRDefault="00706896" w:rsidP="00E971B0">
            <w:pPr>
              <w:spacing w:before="0" w:line="276" w:lineRule="auto"/>
              <w:jc w:val="center"/>
              <w:rPr>
                <w:rFonts w:cstheme="minorHAnsi"/>
                <w:szCs w:val="20"/>
              </w:rPr>
            </w:pPr>
            <w:r w:rsidRPr="00E971B0">
              <w:rPr>
                <w:rFonts w:cstheme="minorHAnsi"/>
                <w:b/>
                <w:szCs w:val="20"/>
              </w:rPr>
              <w:t>Pieczęć imienna i podpis przedstawiciela(i) Wykonawcy</w:t>
            </w:r>
          </w:p>
        </w:tc>
      </w:tr>
    </w:tbl>
    <w:p w14:paraId="1DC073C5" w14:textId="77777777" w:rsidR="00706896" w:rsidRPr="00E971B0" w:rsidRDefault="00706896" w:rsidP="00E971B0">
      <w:pPr>
        <w:widowControl w:val="0"/>
        <w:spacing w:before="0" w:line="276" w:lineRule="auto"/>
        <w:ind w:right="584"/>
        <w:rPr>
          <w:rFonts w:cstheme="minorHAnsi"/>
          <w:szCs w:val="20"/>
        </w:rPr>
      </w:pPr>
    </w:p>
    <w:p w14:paraId="7B26123F"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E971B0" w:rsidRDefault="00706896" w:rsidP="00E971B0">
      <w:pPr>
        <w:numPr>
          <w:ilvl w:val="0"/>
          <w:numId w:val="16"/>
        </w:numPr>
        <w:suppressAutoHyphens/>
        <w:spacing w:before="0" w:line="276" w:lineRule="auto"/>
        <w:ind w:right="584"/>
        <w:rPr>
          <w:rFonts w:cstheme="minorHAnsi"/>
          <w:color w:val="000000" w:themeColor="text1"/>
          <w:szCs w:val="20"/>
          <w:lang w:eastAsia="ar-SA"/>
        </w:rPr>
      </w:pPr>
      <w:r w:rsidRPr="00E971B0">
        <w:rPr>
          <w:rFonts w:cstheme="minorHAnsi"/>
          <w:color w:val="000000" w:themeColor="text1"/>
          <w:szCs w:val="20"/>
          <w:lang w:eastAsia="ar-SA"/>
        </w:rPr>
        <w:t xml:space="preserve">* oświadczam, że nie przynależę do tej samej grupy kapitałowej </w:t>
      </w:r>
      <w:r w:rsidRPr="00E971B0">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E971B0"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E971B0" w:rsidRDefault="00706896" w:rsidP="00E971B0">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E971B0" w:rsidRDefault="00706896" w:rsidP="00E971B0">
            <w:pPr>
              <w:spacing w:before="0" w:line="276" w:lineRule="auto"/>
              <w:jc w:val="center"/>
              <w:rPr>
                <w:rFonts w:cstheme="minorHAnsi"/>
                <w:szCs w:val="20"/>
              </w:rPr>
            </w:pPr>
          </w:p>
        </w:tc>
      </w:tr>
      <w:tr w:rsidR="00706896" w:rsidRPr="00E971B0" w14:paraId="24B3C00D" w14:textId="77777777" w:rsidTr="00706896">
        <w:trPr>
          <w:jc w:val="center"/>
        </w:trPr>
        <w:tc>
          <w:tcPr>
            <w:tcW w:w="4059" w:type="dxa"/>
            <w:tcBorders>
              <w:top w:val="nil"/>
              <w:left w:val="nil"/>
              <w:bottom w:val="nil"/>
              <w:right w:val="nil"/>
            </w:tcBorders>
          </w:tcPr>
          <w:p w14:paraId="44B05B0C" w14:textId="77777777" w:rsidR="00706896" w:rsidRPr="00E971B0" w:rsidRDefault="00706896" w:rsidP="00E971B0">
            <w:pPr>
              <w:spacing w:before="0" w:line="276" w:lineRule="auto"/>
              <w:jc w:val="center"/>
              <w:rPr>
                <w:rFonts w:cstheme="minorHAnsi"/>
                <w:szCs w:val="20"/>
              </w:rPr>
            </w:pPr>
            <w:r w:rsidRPr="00E971B0">
              <w:rPr>
                <w:rFonts w:cstheme="minorHAnsi"/>
                <w:b/>
                <w:szCs w:val="20"/>
              </w:rPr>
              <w:t>miejscowość i data</w:t>
            </w:r>
          </w:p>
        </w:tc>
        <w:tc>
          <w:tcPr>
            <w:tcW w:w="4060" w:type="dxa"/>
            <w:tcBorders>
              <w:top w:val="nil"/>
              <w:left w:val="nil"/>
              <w:bottom w:val="nil"/>
              <w:right w:val="nil"/>
            </w:tcBorders>
          </w:tcPr>
          <w:p w14:paraId="3CA1C29C" w14:textId="77777777" w:rsidR="00706896" w:rsidRPr="00E971B0" w:rsidRDefault="00706896" w:rsidP="00E971B0">
            <w:pPr>
              <w:spacing w:before="0" w:line="276" w:lineRule="auto"/>
              <w:jc w:val="center"/>
              <w:rPr>
                <w:rFonts w:cstheme="minorHAnsi"/>
                <w:szCs w:val="20"/>
              </w:rPr>
            </w:pPr>
            <w:r w:rsidRPr="00E971B0">
              <w:rPr>
                <w:rFonts w:cstheme="minorHAnsi"/>
                <w:b/>
                <w:szCs w:val="20"/>
              </w:rPr>
              <w:t>Pieczęć imienna i podpis przedstawiciela(i) Wykonawcy</w:t>
            </w:r>
          </w:p>
        </w:tc>
      </w:tr>
    </w:tbl>
    <w:p w14:paraId="1EDB8359" w14:textId="77777777" w:rsidR="00706896" w:rsidRPr="00E971B0" w:rsidRDefault="00706896" w:rsidP="00E971B0">
      <w:pPr>
        <w:suppressAutoHyphens/>
        <w:spacing w:before="0" w:line="276" w:lineRule="auto"/>
        <w:ind w:right="584"/>
        <w:rPr>
          <w:rFonts w:cstheme="minorHAnsi"/>
          <w:szCs w:val="20"/>
          <w:lang w:eastAsia="ar-SA"/>
        </w:rPr>
      </w:pPr>
    </w:p>
    <w:p w14:paraId="664AB1E4" w14:textId="77777777" w:rsidR="00706896" w:rsidRPr="00E971B0" w:rsidRDefault="00706896" w:rsidP="00E971B0">
      <w:pPr>
        <w:suppressAutoHyphens/>
        <w:spacing w:before="0" w:line="276" w:lineRule="auto"/>
        <w:ind w:right="584"/>
        <w:rPr>
          <w:rFonts w:cstheme="minorHAnsi"/>
          <w:b/>
          <w:i/>
          <w:szCs w:val="20"/>
          <w:lang w:eastAsia="ar-SA"/>
        </w:rPr>
      </w:pPr>
      <w:r w:rsidRPr="00E971B0">
        <w:rPr>
          <w:rFonts w:cstheme="minorHAnsi"/>
          <w:b/>
          <w:i/>
          <w:szCs w:val="20"/>
          <w:lang w:eastAsia="ar-SA"/>
        </w:rPr>
        <w:t>* niepotrzebne skreślić</w:t>
      </w:r>
    </w:p>
    <w:p w14:paraId="6AB51016" w14:textId="0BE9F960" w:rsidR="00706896" w:rsidRPr="00DB601A" w:rsidRDefault="00706896" w:rsidP="00DB601A">
      <w:pPr>
        <w:pStyle w:val="Nagwek"/>
        <w:tabs>
          <w:tab w:val="clear" w:pos="4536"/>
          <w:tab w:val="clear" w:pos="9072"/>
        </w:tabs>
        <w:spacing w:before="0" w:line="276" w:lineRule="auto"/>
        <w:ind w:right="584"/>
        <w:rPr>
          <w:rFonts w:cstheme="minorHAnsi"/>
          <w:b/>
          <w:i/>
          <w:szCs w:val="20"/>
          <w:lang w:eastAsia="ar-SA"/>
        </w:rPr>
      </w:pPr>
      <w:r w:rsidRPr="00E971B0">
        <w:rPr>
          <w:rFonts w:cstheme="minorHAnsi"/>
          <w:b/>
          <w:i/>
          <w:szCs w:val="20"/>
          <w:lang w:eastAsia="ar-SA"/>
        </w:rPr>
        <w:t>**wypełnić w przypadku, gdy Wykona</w:t>
      </w:r>
      <w:r w:rsidR="00DB601A">
        <w:rPr>
          <w:rFonts w:cstheme="minorHAnsi"/>
          <w:b/>
          <w:i/>
          <w:szCs w:val="20"/>
          <w:lang w:eastAsia="ar-SA"/>
        </w:rPr>
        <w:t>wca należy do grupy kapitałowej</w:t>
      </w:r>
      <w:bookmarkStart w:id="46" w:name="_GoBack"/>
      <w:bookmarkEnd w:id="43"/>
      <w:bookmarkEnd w:id="44"/>
      <w:bookmarkEnd w:id="46"/>
    </w:p>
    <w:sectPr w:rsidR="00706896" w:rsidRPr="00DB601A"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13F8A" w14:textId="77777777" w:rsidR="00FC5B6E" w:rsidRDefault="00FC5B6E" w:rsidP="007A1C80">
      <w:pPr>
        <w:spacing w:before="0"/>
      </w:pPr>
      <w:r>
        <w:separator/>
      </w:r>
    </w:p>
  </w:endnote>
  <w:endnote w:type="continuationSeparator" w:id="0">
    <w:p w14:paraId="1DEA1C6E" w14:textId="77777777" w:rsidR="00FC5B6E" w:rsidRDefault="00FC5B6E" w:rsidP="007A1C80">
      <w:pPr>
        <w:spacing w:before="0"/>
      </w:pPr>
      <w:r>
        <w:continuationSeparator/>
      </w:r>
    </w:p>
  </w:endnote>
  <w:endnote w:type="continuationNotice" w:id="1">
    <w:p w14:paraId="013C08B8" w14:textId="77777777" w:rsidR="00FC5B6E" w:rsidRDefault="00FC5B6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3B74DC" w14:paraId="08F4CC2B" w14:textId="77777777">
      <w:trPr>
        <w:trHeight w:val="362"/>
      </w:trPr>
      <w:tc>
        <w:tcPr>
          <w:tcW w:w="4390" w:type="dxa"/>
          <w:tcBorders>
            <w:top w:val="single" w:sz="4" w:space="0" w:color="auto"/>
            <w:left w:val="nil"/>
            <w:bottom w:val="nil"/>
            <w:right w:val="nil"/>
          </w:tcBorders>
        </w:tcPr>
        <w:p w14:paraId="65E0772A" w14:textId="77777777" w:rsidR="003B74DC" w:rsidRPr="00B16B42" w:rsidRDefault="003B74DC"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3B74DC" w:rsidRDefault="003B74DC" w:rsidP="003B2195">
          <w:pPr>
            <w:pStyle w:val="Stopka"/>
            <w:spacing w:before="20"/>
            <w:rPr>
              <w:sz w:val="16"/>
              <w:szCs w:val="16"/>
            </w:rPr>
          </w:pPr>
        </w:p>
      </w:tc>
      <w:tc>
        <w:tcPr>
          <w:tcW w:w="1607" w:type="dxa"/>
          <w:tcBorders>
            <w:top w:val="single" w:sz="4" w:space="0" w:color="auto"/>
            <w:left w:val="nil"/>
            <w:bottom w:val="nil"/>
            <w:right w:val="nil"/>
          </w:tcBorders>
        </w:tcPr>
        <w:p w14:paraId="4B7DD87F" w14:textId="0BE47F5A" w:rsidR="003B74DC" w:rsidRDefault="003B74DC"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DB601A">
            <w:rPr>
              <w:noProof/>
              <w:sz w:val="16"/>
              <w:szCs w:val="16"/>
            </w:rPr>
            <w:t>11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DB601A">
            <w:rPr>
              <w:noProof/>
              <w:sz w:val="16"/>
              <w:szCs w:val="16"/>
            </w:rPr>
            <w:t>11</w:t>
          </w:r>
          <w:r>
            <w:rPr>
              <w:sz w:val="16"/>
              <w:szCs w:val="16"/>
            </w:rPr>
            <w:fldChar w:fldCharType="end"/>
          </w:r>
        </w:p>
        <w:p w14:paraId="35E76404" w14:textId="77777777" w:rsidR="003B74DC" w:rsidRDefault="003B74DC" w:rsidP="00382214">
          <w:pPr>
            <w:pStyle w:val="Stopka"/>
            <w:spacing w:before="20"/>
            <w:jc w:val="right"/>
            <w:rPr>
              <w:sz w:val="16"/>
              <w:szCs w:val="16"/>
            </w:rPr>
          </w:pPr>
        </w:p>
      </w:tc>
    </w:tr>
  </w:tbl>
  <w:p w14:paraId="32493183" w14:textId="77777777" w:rsidR="003B74DC" w:rsidRDefault="003B74DC">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804" w14:textId="77777777" w:rsidR="003B74DC" w:rsidRPr="0014561D" w:rsidRDefault="003B74DC">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3B74DC"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3B74DC" w:rsidRPr="0014561D" w:rsidRDefault="003B74DC"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3B74DC" w:rsidRPr="0014561D" w:rsidRDefault="003B74DC"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3B74DC" w:rsidRPr="0014561D" w:rsidRDefault="003B74DC"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3B74DC" w:rsidRPr="0014561D" w:rsidRDefault="003B74DC">
    <w:pPr>
      <w:pStyle w:val="Stopka"/>
      <w:rPr>
        <w:rFonts w:ascii="Arial" w:hAnsi="Arial" w:cs="Arial"/>
      </w:rPr>
    </w:pPr>
  </w:p>
  <w:p w14:paraId="0EFB6622" w14:textId="77777777" w:rsidR="003B74DC" w:rsidRPr="0014561D" w:rsidRDefault="003B74DC">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D1A7D" w14:textId="77777777" w:rsidR="00FC5B6E" w:rsidRDefault="00FC5B6E" w:rsidP="007A1C80">
      <w:pPr>
        <w:spacing w:before="0"/>
      </w:pPr>
      <w:r>
        <w:separator/>
      </w:r>
    </w:p>
  </w:footnote>
  <w:footnote w:type="continuationSeparator" w:id="0">
    <w:p w14:paraId="2BDC502C" w14:textId="77777777" w:rsidR="00FC5B6E" w:rsidRDefault="00FC5B6E" w:rsidP="007A1C80">
      <w:pPr>
        <w:spacing w:before="0"/>
      </w:pPr>
      <w:r>
        <w:continuationSeparator/>
      </w:r>
    </w:p>
  </w:footnote>
  <w:footnote w:type="continuationNotice" w:id="1">
    <w:p w14:paraId="1A5275BC" w14:textId="77777777" w:rsidR="00FC5B6E" w:rsidRDefault="00FC5B6E">
      <w:pPr>
        <w:spacing w:before="0"/>
      </w:pPr>
    </w:p>
  </w:footnote>
  <w:footnote w:id="2">
    <w:p w14:paraId="1F8A61F1" w14:textId="77777777" w:rsidR="003B74DC" w:rsidRDefault="003B74DC" w:rsidP="004311B1">
      <w:pPr>
        <w:pStyle w:val="Tekstprzypisudolnego"/>
        <w:rPr>
          <w:rFonts w:ascii="Tahoma" w:hAnsi="Tahoma"/>
        </w:rPr>
      </w:pPr>
      <w:r>
        <w:rPr>
          <w:rStyle w:val="Odwoanieprzypisudolnego"/>
          <w:rFonts w:ascii="Tahoma" w:hAnsi="Tahoma"/>
          <w:sz w:val="22"/>
        </w:rPr>
        <w:footnoteRef/>
      </w:r>
      <w:r>
        <w:rPr>
          <w:sz w:val="22"/>
        </w:rPr>
        <w:t xml:space="preserve"> </w:t>
      </w:r>
      <w:r>
        <w:rPr>
          <w:rFonts w:ascii="Calibri" w:hAnsi="Calibri" w:cs="Calibri"/>
          <w:sz w:val="18"/>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3B74DC" w:rsidRPr="006D6AEE" w14:paraId="61E7D497" w14:textId="77777777" w:rsidTr="007F4F90">
      <w:trPr>
        <w:cantSplit/>
      </w:trPr>
      <w:tc>
        <w:tcPr>
          <w:tcW w:w="6550" w:type="dxa"/>
          <w:tcBorders>
            <w:top w:val="nil"/>
            <w:left w:val="nil"/>
            <w:bottom w:val="nil"/>
            <w:right w:val="nil"/>
          </w:tcBorders>
          <w:vAlign w:val="center"/>
        </w:tcPr>
        <w:p w14:paraId="69B1E552" w14:textId="77777777" w:rsidR="003B74DC" w:rsidRPr="006D6AEE" w:rsidRDefault="003B74DC">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3B74DC" w:rsidRPr="006D6AEE" w:rsidRDefault="003B74DC">
          <w:pPr>
            <w:pStyle w:val="Nagwek"/>
            <w:spacing w:before="0"/>
            <w:jc w:val="center"/>
            <w:rPr>
              <w:rFonts w:cs="Arial"/>
              <w:sz w:val="18"/>
              <w:szCs w:val="16"/>
            </w:rPr>
          </w:pPr>
        </w:p>
      </w:tc>
    </w:tr>
    <w:tr w:rsidR="003B74DC" w:rsidRPr="006D6AEE" w14:paraId="7E37B537" w14:textId="77777777" w:rsidTr="007F4F90">
      <w:trPr>
        <w:cantSplit/>
      </w:trPr>
      <w:tc>
        <w:tcPr>
          <w:tcW w:w="6550" w:type="dxa"/>
          <w:tcBorders>
            <w:top w:val="nil"/>
            <w:left w:val="nil"/>
            <w:bottom w:val="nil"/>
            <w:right w:val="nil"/>
          </w:tcBorders>
        </w:tcPr>
        <w:p w14:paraId="15D392DA" w14:textId="77777777" w:rsidR="003B74DC" w:rsidRPr="006D6AEE" w:rsidRDefault="003B74DC">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3B74DC" w:rsidRPr="006D6AEE" w:rsidRDefault="003B74DC">
          <w:pPr>
            <w:pStyle w:val="Nagwek"/>
            <w:spacing w:before="0"/>
            <w:jc w:val="right"/>
            <w:rPr>
              <w:rFonts w:cs="Arial"/>
              <w:sz w:val="18"/>
              <w:szCs w:val="16"/>
            </w:rPr>
          </w:pPr>
          <w:r w:rsidRPr="006D6AEE">
            <w:rPr>
              <w:rFonts w:cs="Arial"/>
              <w:sz w:val="18"/>
              <w:szCs w:val="16"/>
            </w:rPr>
            <w:t>oznaczenie sprawy:</w:t>
          </w:r>
        </w:p>
      </w:tc>
    </w:tr>
    <w:tr w:rsidR="003B74DC"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3B74DC" w:rsidRPr="006D6AEE" w:rsidRDefault="003B74DC"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416E3E09" w:rsidR="003B74DC" w:rsidRPr="006D6AEE" w:rsidRDefault="003B74DC" w:rsidP="00F26109">
          <w:pPr>
            <w:pStyle w:val="Nagwek"/>
            <w:spacing w:before="0"/>
            <w:jc w:val="right"/>
            <w:rPr>
              <w:rFonts w:cs="Arial"/>
              <w:b/>
              <w:sz w:val="18"/>
              <w:szCs w:val="20"/>
              <w:highlight w:val="yellow"/>
            </w:rPr>
          </w:pPr>
          <w:r w:rsidRPr="0031220B">
            <w:rPr>
              <w:rFonts w:cs="Arial"/>
              <w:b/>
              <w:sz w:val="18"/>
              <w:szCs w:val="20"/>
            </w:rPr>
            <w:t>4100/JW00/10/KZ/2022/0000031198</w:t>
          </w:r>
        </w:p>
      </w:tc>
    </w:tr>
  </w:tbl>
  <w:p w14:paraId="1891FB7A" w14:textId="77777777" w:rsidR="003B74DC" w:rsidRPr="0014561D" w:rsidRDefault="003B74DC">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3B74DC" w:rsidRPr="002B1469" w14:paraId="4C44865B" w14:textId="77777777" w:rsidTr="00356491">
      <w:trPr>
        <w:cantSplit/>
      </w:trPr>
      <w:tc>
        <w:tcPr>
          <w:tcW w:w="6550" w:type="dxa"/>
          <w:tcBorders>
            <w:top w:val="nil"/>
            <w:left w:val="nil"/>
            <w:bottom w:val="nil"/>
            <w:right w:val="nil"/>
          </w:tcBorders>
        </w:tcPr>
        <w:p w14:paraId="5BD9153E" w14:textId="77777777" w:rsidR="003B74DC" w:rsidRPr="002B1469" w:rsidRDefault="003B74DC"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3B74DC" w:rsidRPr="002B1469" w:rsidRDefault="003B74DC" w:rsidP="001B3059">
          <w:pPr>
            <w:pStyle w:val="Nagwek"/>
            <w:spacing w:before="0"/>
            <w:jc w:val="right"/>
            <w:rPr>
              <w:rFonts w:cs="Arial"/>
              <w:szCs w:val="20"/>
            </w:rPr>
          </w:pPr>
          <w:r w:rsidRPr="002B1469">
            <w:rPr>
              <w:rFonts w:cs="Arial"/>
              <w:szCs w:val="20"/>
            </w:rPr>
            <w:t>oznaczenie sprawy:</w:t>
          </w:r>
        </w:p>
      </w:tc>
    </w:tr>
    <w:tr w:rsidR="003B74DC"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3B74DC" w:rsidRPr="002B1469" w:rsidRDefault="003B74DC"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3B74DC" w:rsidRPr="00356491" w:rsidRDefault="003B74DC" w:rsidP="000B27A4">
          <w:pPr>
            <w:pStyle w:val="Nagwek"/>
            <w:spacing w:before="0"/>
            <w:jc w:val="right"/>
            <w:rPr>
              <w:sz w:val="16"/>
              <w:szCs w:val="16"/>
            </w:rPr>
          </w:pPr>
          <w:r>
            <w:rPr>
              <w:sz w:val="16"/>
              <w:szCs w:val="16"/>
            </w:rPr>
            <w:t>ZAM/EW,EB/DL/TC/3/2019</w:t>
          </w:r>
        </w:p>
      </w:tc>
    </w:tr>
  </w:tbl>
  <w:p w14:paraId="3A42F712" w14:textId="77777777" w:rsidR="003B74DC" w:rsidRPr="0014561D" w:rsidRDefault="003B74DC">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4760C9"/>
    <w:multiLevelType w:val="hybridMultilevel"/>
    <w:tmpl w:val="897823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2"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2762554"/>
    <w:multiLevelType w:val="hybridMultilevel"/>
    <w:tmpl w:val="759C4E32"/>
    <w:lvl w:ilvl="0" w:tplc="567A1966">
      <w:start w:val="1"/>
      <w:numFmt w:val="lowerLetter"/>
      <w:lvlText w:val="%1)"/>
      <w:lvlJc w:val="left"/>
      <w:pPr>
        <w:ind w:left="1920"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67141D6"/>
    <w:multiLevelType w:val="hybridMultilevel"/>
    <w:tmpl w:val="8C10B3B6"/>
    <w:lvl w:ilvl="0" w:tplc="82684B26">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79928FF"/>
    <w:multiLevelType w:val="hybridMultilevel"/>
    <w:tmpl w:val="8C10B3B6"/>
    <w:lvl w:ilvl="0" w:tplc="82684B26">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A8B213A"/>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B656333"/>
    <w:multiLevelType w:val="hybridMultilevel"/>
    <w:tmpl w:val="8012BF92"/>
    <w:lvl w:ilvl="0" w:tplc="A692D5DE">
      <w:start w:val="1"/>
      <w:numFmt w:val="decimal"/>
      <w:lvlText w:val="%1."/>
      <w:lvlJc w:val="left"/>
      <w:pPr>
        <w:ind w:left="1410" w:hanging="645"/>
      </w:pPr>
      <w:rPr>
        <w:rFonts w:hint="default"/>
      </w:rPr>
    </w:lvl>
    <w:lvl w:ilvl="1" w:tplc="567A1966">
      <w:start w:val="1"/>
      <w:numFmt w:val="lowerLetter"/>
      <w:lvlText w:val="%2)"/>
      <w:lvlJc w:val="left"/>
      <w:pPr>
        <w:ind w:left="1920" w:hanging="435"/>
      </w:pPr>
      <w:rPr>
        <w:rFonts w:hint="default"/>
      </w:rPr>
    </w:lvl>
    <w:lvl w:ilvl="2" w:tplc="0415001B">
      <w:start w:val="1"/>
      <w:numFmt w:val="lowerRoman"/>
      <w:lvlText w:val="%3."/>
      <w:lvlJc w:val="right"/>
      <w:pPr>
        <w:ind w:left="1173" w:hanging="180"/>
      </w:pPr>
    </w:lvl>
    <w:lvl w:ilvl="3" w:tplc="99E8EAB0">
      <w:start w:val="1"/>
      <w:numFmt w:val="lowerRoman"/>
      <w:lvlText w:val="%4."/>
      <w:lvlJc w:val="left"/>
      <w:pPr>
        <w:ind w:left="3645" w:hanging="720"/>
      </w:pPr>
      <w:rPr>
        <w:rFonts w:hint="default"/>
      </w:r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2"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BE2080D"/>
    <w:multiLevelType w:val="hybridMultilevel"/>
    <w:tmpl w:val="08E0E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0C804EB1"/>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0" w15:restartNumberingAfterBreak="0">
    <w:nsid w:val="12CD6934"/>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9BE32A0"/>
    <w:multiLevelType w:val="hybridMultilevel"/>
    <w:tmpl w:val="8F3ED8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B541A93"/>
    <w:multiLevelType w:val="hybridMultilevel"/>
    <w:tmpl w:val="51ACA492"/>
    <w:lvl w:ilvl="0" w:tplc="04150017">
      <w:start w:val="1"/>
      <w:numFmt w:val="lowerLetter"/>
      <w:lvlText w:val="%1)"/>
      <w:lvlJc w:val="left"/>
      <w:pPr>
        <w:ind w:left="765" w:hanging="72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0"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4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FC04BA2"/>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2564252D"/>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29990491"/>
    <w:multiLevelType w:val="hybridMultilevel"/>
    <w:tmpl w:val="8F3ED8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B5E5E7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2DA9779B"/>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59" w15:restartNumberingAfterBreak="0">
    <w:nsid w:val="2E8A17F7"/>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3"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1"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3"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41674A6E"/>
    <w:multiLevelType w:val="hybridMultilevel"/>
    <w:tmpl w:val="2E0E59E6"/>
    <w:lvl w:ilvl="0" w:tplc="EC088A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2306879"/>
    <w:multiLevelType w:val="hybridMultilevel"/>
    <w:tmpl w:val="897823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376525B"/>
    <w:multiLevelType w:val="hybridMultilevel"/>
    <w:tmpl w:val="8C10B3B6"/>
    <w:lvl w:ilvl="0" w:tplc="82684B26">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44C62F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99D6194"/>
    <w:multiLevelType w:val="hybridMultilevel"/>
    <w:tmpl w:val="8C10B3B6"/>
    <w:lvl w:ilvl="0" w:tplc="82684B26">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4" w15:restartNumberingAfterBreak="0">
    <w:nsid w:val="4DAA2623"/>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82184C"/>
    <w:multiLevelType w:val="hybridMultilevel"/>
    <w:tmpl w:val="E7ECD7F4"/>
    <w:lvl w:ilvl="0" w:tplc="04150017">
      <w:start w:val="1"/>
      <w:numFmt w:val="lowerLetter"/>
      <w:lvlText w:val="%1)"/>
      <w:lvlJc w:val="left"/>
      <w:pPr>
        <w:ind w:left="1410" w:hanging="645"/>
      </w:pPr>
      <w:rPr>
        <w:rFonts w:hint="default"/>
      </w:rPr>
    </w:lvl>
    <w:lvl w:ilvl="1" w:tplc="567A1966">
      <w:start w:val="1"/>
      <w:numFmt w:val="lowerLetter"/>
      <w:lvlText w:val="%2)"/>
      <w:lvlJc w:val="left"/>
      <w:pPr>
        <w:ind w:left="1920" w:hanging="435"/>
      </w:pPr>
      <w:rPr>
        <w:rFonts w:hint="default"/>
      </w:rPr>
    </w:lvl>
    <w:lvl w:ilvl="2" w:tplc="0415001B">
      <w:start w:val="1"/>
      <w:numFmt w:val="lowerRoman"/>
      <w:lvlText w:val="%3."/>
      <w:lvlJc w:val="right"/>
      <w:pPr>
        <w:ind w:left="2565" w:hanging="180"/>
      </w:pPr>
    </w:lvl>
    <w:lvl w:ilvl="3" w:tplc="99E8EAB0">
      <w:start w:val="1"/>
      <w:numFmt w:val="lowerRoman"/>
      <w:lvlText w:val="%4."/>
      <w:lvlJc w:val="left"/>
      <w:pPr>
        <w:ind w:left="3645" w:hanging="720"/>
      </w:pPr>
      <w:rPr>
        <w:rFonts w:hint="default"/>
      </w:r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6"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87"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9"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2"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4B5549"/>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6308F4"/>
    <w:multiLevelType w:val="multilevel"/>
    <w:tmpl w:val="BCFC8632"/>
    <w:lvl w:ilvl="0">
      <w:start w:val="1"/>
      <w:numFmt w:val="decimal"/>
      <w:lvlText w:val="%1."/>
      <w:lvlJc w:val="left"/>
      <w:pPr>
        <w:ind w:left="360" w:hanging="360"/>
      </w:pPr>
      <w:rPr>
        <w:rFonts w:ascii="Calibri" w:hAnsi="Calibri" w:cs="Calibri" w:hint="default"/>
        <w:b w:val="0"/>
        <w:bCs w:val="0"/>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9" w15:restartNumberingAfterBreak="0">
    <w:nsid w:val="5A9F5F0D"/>
    <w:multiLevelType w:val="hybridMultilevel"/>
    <w:tmpl w:val="5CC44D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5AA52A25"/>
    <w:multiLevelType w:val="hybridMultilevel"/>
    <w:tmpl w:val="F93AD74C"/>
    <w:lvl w:ilvl="0" w:tplc="3F6EAC90">
      <w:start w:val="1"/>
      <w:numFmt w:val="decimal"/>
      <w:lvlText w:val="5.%1."/>
      <w:lvlJc w:val="right"/>
      <w:pPr>
        <w:ind w:left="1440" w:hanging="360"/>
      </w:pPr>
      <w:rPr>
        <w:rFonts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2269A5"/>
    <w:multiLevelType w:val="hybridMultilevel"/>
    <w:tmpl w:val="8C10B3B6"/>
    <w:lvl w:ilvl="0" w:tplc="82684B26">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04"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5"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06"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0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1"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15:restartNumberingAfterBreak="0">
    <w:nsid w:val="64C82A3B"/>
    <w:multiLevelType w:val="multilevel"/>
    <w:tmpl w:val="804EBE4E"/>
    <w:lvl w:ilvl="0">
      <w:start w:val="1"/>
      <w:numFmt w:val="decimal"/>
      <w:lvlText w:val="%1."/>
      <w:lvlJc w:val="left"/>
      <w:pPr>
        <w:ind w:left="360" w:hanging="360"/>
      </w:pPr>
      <w:rPr>
        <w:rFonts w:ascii="Calibri" w:hAnsi="Calibri" w:cs="Calibri" w:hint="default"/>
        <w:b w:val="0"/>
        <w:sz w:val="20"/>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8832A9C"/>
    <w:multiLevelType w:val="hybridMultilevel"/>
    <w:tmpl w:val="F188B53E"/>
    <w:lvl w:ilvl="0" w:tplc="7A962C36">
      <w:start w:val="1"/>
      <w:numFmt w:val="lowerLetter"/>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22"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590A10"/>
    <w:multiLevelType w:val="multilevel"/>
    <w:tmpl w:val="4EDA8254"/>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25"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7" w15:restartNumberingAfterBreak="0">
    <w:nsid w:val="70956437"/>
    <w:multiLevelType w:val="hybridMultilevel"/>
    <w:tmpl w:val="759C4E32"/>
    <w:lvl w:ilvl="0" w:tplc="567A1966">
      <w:start w:val="1"/>
      <w:numFmt w:val="lowerLetter"/>
      <w:lvlText w:val="%1)"/>
      <w:lvlJc w:val="left"/>
      <w:pPr>
        <w:ind w:left="1920"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351355D"/>
    <w:multiLevelType w:val="hybridMultilevel"/>
    <w:tmpl w:val="9F96C0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3" w15:restartNumberingAfterBreak="0">
    <w:nsid w:val="76F912E5"/>
    <w:multiLevelType w:val="hybridMultilevel"/>
    <w:tmpl w:val="720A5982"/>
    <w:lvl w:ilvl="0" w:tplc="FC0E33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3B185D"/>
    <w:multiLevelType w:val="hybridMultilevel"/>
    <w:tmpl w:val="AB50A9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15:restartNumberingAfterBreak="0">
    <w:nsid w:val="7A22390E"/>
    <w:multiLevelType w:val="multilevel"/>
    <w:tmpl w:val="CBA88100"/>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2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37" w15:restartNumberingAfterBreak="0">
    <w:nsid w:val="7A5B4B08"/>
    <w:multiLevelType w:val="hybridMultilevel"/>
    <w:tmpl w:val="9F96C0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1"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F907FB8"/>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4"/>
  </w:num>
  <w:num w:numId="2">
    <w:abstractNumId w:val="114"/>
  </w:num>
  <w:num w:numId="3">
    <w:abstractNumId w:val="70"/>
  </w:num>
  <w:num w:numId="4">
    <w:abstractNumId w:val="83"/>
  </w:num>
  <w:num w:numId="5">
    <w:abstractNumId w:val="109"/>
  </w:num>
  <w:num w:numId="6">
    <w:abstractNumId w:val="110"/>
  </w:num>
  <w:num w:numId="7">
    <w:abstractNumId w:val="28"/>
  </w:num>
  <w:num w:numId="8">
    <w:abstractNumId w:val="126"/>
  </w:num>
  <w:num w:numId="9">
    <w:abstractNumId w:val="112"/>
  </w:num>
  <w:num w:numId="10">
    <w:abstractNumId w:val="132"/>
  </w:num>
  <w:num w:numId="11">
    <w:abstractNumId w:val="11"/>
  </w:num>
  <w:num w:numId="12">
    <w:abstractNumId w:val="0"/>
  </w:num>
  <w:num w:numId="13">
    <w:abstractNumId w:val="104"/>
  </w:num>
  <w:num w:numId="14">
    <w:abstractNumId w:val="104"/>
  </w:num>
  <w:num w:numId="15">
    <w:abstractNumId w:val="138"/>
  </w:num>
  <w:num w:numId="16">
    <w:abstractNumId w:val="41"/>
  </w:num>
  <w:num w:numId="17">
    <w:abstractNumId w:val="87"/>
  </w:num>
  <w:num w:numId="18">
    <w:abstractNumId w:val="57"/>
  </w:num>
  <w:num w:numId="19">
    <w:abstractNumId w:val="96"/>
  </w:num>
  <w:num w:numId="20">
    <w:abstractNumId w:val="2"/>
  </w:num>
  <w:num w:numId="21">
    <w:abstractNumId w:val="31"/>
  </w:num>
  <w:num w:numId="22">
    <w:abstractNumId w:val="140"/>
  </w:num>
  <w:num w:numId="23">
    <w:abstractNumId w:val="125"/>
  </w:num>
  <w:num w:numId="24">
    <w:abstractNumId w:val="75"/>
  </w:num>
  <w:num w:numId="25">
    <w:abstractNumId w:val="105"/>
  </w:num>
  <w:num w:numId="26">
    <w:abstractNumId w:val="39"/>
  </w:num>
  <w:num w:numId="27">
    <w:abstractNumId w:val="50"/>
  </w:num>
  <w:num w:numId="28">
    <w:abstractNumId w:val="115"/>
  </w:num>
  <w:num w:numId="29">
    <w:abstractNumId w:val="122"/>
  </w:num>
  <w:num w:numId="30">
    <w:abstractNumId w:val="123"/>
  </w:num>
  <w:num w:numId="31">
    <w:abstractNumId w:val="120"/>
  </w:num>
  <w:num w:numId="32">
    <w:abstractNumId w:val="22"/>
  </w:num>
  <w:num w:numId="33">
    <w:abstractNumId w:val="43"/>
  </w:num>
  <w:num w:numId="34">
    <w:abstractNumId w:val="121"/>
  </w:num>
  <w:num w:numId="35">
    <w:abstractNumId w:val="37"/>
  </w:num>
  <w:num w:numId="36">
    <w:abstractNumId w:val="1"/>
  </w:num>
  <w:num w:numId="37">
    <w:abstractNumId w:val="104"/>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88"/>
  </w:num>
  <w:num w:numId="39">
    <w:abstractNumId w:val="104"/>
  </w:num>
  <w:num w:numId="40">
    <w:abstractNumId w:val="129"/>
  </w:num>
  <w:num w:numId="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108"/>
  </w:num>
  <w:num w:numId="45">
    <w:abstractNumId w:val="116"/>
  </w:num>
  <w:num w:numId="46">
    <w:abstractNumId w:val="86"/>
  </w:num>
  <w:num w:numId="47">
    <w:abstractNumId w:val="12"/>
  </w:num>
  <w:num w:numId="48">
    <w:abstractNumId w:val="32"/>
  </w:num>
  <w:num w:numId="49">
    <w:abstractNumId w:val="111"/>
  </w:num>
  <w:num w:numId="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4"/>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2">
    <w:abstractNumId w:val="103"/>
    <w:lvlOverride w:ilvl="0">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4"/>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5">
    <w:abstractNumId w:val="104"/>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67"/>
  </w:num>
  <w:num w:numId="57">
    <w:abstractNumId w:val="77"/>
  </w:num>
  <w:num w:numId="58">
    <w:abstractNumId w:val="49"/>
  </w:num>
  <w:num w:numId="59">
    <w:abstractNumId w:val="90"/>
  </w:num>
  <w:num w:numId="60">
    <w:abstractNumId w:val="71"/>
  </w:num>
  <w:num w:numId="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num>
  <w:num w:numId="63">
    <w:abstractNumId w:val="139"/>
  </w:num>
  <w:num w:numId="64">
    <w:abstractNumId w:val="89"/>
  </w:num>
  <w:num w:numId="65">
    <w:abstractNumId w:val="61"/>
  </w:num>
  <w:num w:numId="66">
    <w:abstractNumId w:val="40"/>
  </w:num>
  <w:num w:numId="67">
    <w:abstractNumId w:val="19"/>
  </w:num>
  <w:num w:numId="68">
    <w:abstractNumId w:val="33"/>
  </w:num>
  <w:num w:numId="69">
    <w:abstractNumId w:val="38"/>
  </w:num>
  <w:num w:numId="70">
    <w:abstractNumId w:val="60"/>
  </w:num>
  <w:num w:numId="71">
    <w:abstractNumId w:val="21"/>
  </w:num>
  <w:num w:numId="72">
    <w:abstractNumId w:val="16"/>
  </w:num>
  <w:num w:numId="73">
    <w:abstractNumId w:val="85"/>
  </w:num>
  <w:num w:numId="74">
    <w:abstractNumId w:val="36"/>
  </w:num>
  <w:num w:numId="75">
    <w:abstractNumId w:val="134"/>
  </w:num>
  <w:num w:numId="76">
    <w:abstractNumId w:val="131"/>
  </w:num>
  <w:num w:numId="77">
    <w:abstractNumId w:val="137"/>
  </w:num>
  <w:num w:numId="78">
    <w:abstractNumId w:val="13"/>
  </w:num>
  <w:num w:numId="79">
    <w:abstractNumId w:val="127"/>
  </w:num>
  <w:num w:numId="80">
    <w:abstractNumId w:val="29"/>
  </w:num>
  <w:num w:numId="81">
    <w:abstractNumId w:val="59"/>
  </w:num>
  <w:num w:numId="82">
    <w:abstractNumId w:val="53"/>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num>
  <w:num w:numId="85">
    <w:abstractNumId w:val="8"/>
  </w:num>
  <w:num w:numId="86">
    <w:abstractNumId w:val="142"/>
  </w:num>
  <w:num w:numId="87">
    <w:abstractNumId w:val="93"/>
  </w:num>
  <w:num w:numId="88">
    <w:abstractNumId w:val="44"/>
  </w:num>
  <w:num w:numId="89">
    <w:abstractNumId w:val="84"/>
  </w:num>
  <w:num w:numId="90">
    <w:abstractNumId w:val="30"/>
  </w:num>
  <w:num w:numId="91">
    <w:abstractNumId w:val="48"/>
  </w:num>
  <w:num w:numId="92">
    <w:abstractNumId w:val="25"/>
  </w:num>
  <w:num w:numId="93">
    <w:abstractNumId w:val="45"/>
  </w:num>
  <w:num w:numId="94">
    <w:abstractNumId w:val="74"/>
  </w:num>
  <w:num w:numId="95">
    <w:abstractNumId w:val="58"/>
  </w:num>
  <w:num w:numId="96">
    <w:abstractNumId w:val="124"/>
  </w:num>
  <w:num w:numId="97">
    <w:abstractNumId w:val="79"/>
  </w:num>
  <w:num w:numId="98">
    <w:abstractNumId w:val="54"/>
  </w:num>
  <w:num w:numId="99">
    <w:abstractNumId w:val="133"/>
  </w:num>
  <w:num w:numId="100">
    <w:abstractNumId w:val="136"/>
  </w:num>
  <w:num w:numId="101">
    <w:abstractNumId w:val="141"/>
  </w:num>
  <w:num w:numId="102">
    <w:abstractNumId w:val="92"/>
  </w:num>
  <w:num w:numId="103">
    <w:abstractNumId w:val="82"/>
  </w:num>
  <w:num w:numId="104">
    <w:abstractNumId w:val="15"/>
  </w:num>
  <w:num w:numId="105">
    <w:abstractNumId w:val="78"/>
  </w:num>
  <w:num w:numId="106">
    <w:abstractNumId w:val="101"/>
  </w:num>
  <w:num w:numId="107">
    <w:abstractNumId w:val="100"/>
  </w:num>
  <w:num w:numId="108">
    <w:abstractNumId w:val="34"/>
  </w:num>
  <w:num w:numId="109">
    <w:abstractNumId w:val="113"/>
  </w:num>
  <w:num w:numId="110">
    <w:abstractNumId w:val="94"/>
  </w:num>
  <w:num w:numId="111">
    <w:abstractNumId w:val="10"/>
  </w:num>
  <w:num w:numId="112">
    <w:abstractNumId w:val="42"/>
  </w:num>
  <w:num w:numId="113">
    <w:abstractNumId w:val="98"/>
  </w:num>
  <w:num w:numId="114">
    <w:abstractNumId w:val="72"/>
  </w:num>
  <w:num w:numId="115">
    <w:abstractNumId w:val="97"/>
  </w:num>
  <w:num w:numId="116">
    <w:abstractNumId w:val="24"/>
  </w:num>
  <w:num w:numId="117">
    <w:abstractNumId w:val="26"/>
  </w:num>
  <w:num w:numId="118">
    <w:abstractNumId w:val="68"/>
  </w:num>
  <w:num w:numId="119">
    <w:abstractNumId w:val="27"/>
  </w:num>
  <w:num w:numId="120">
    <w:abstractNumId w:val="80"/>
  </w:num>
  <w:num w:numId="121">
    <w:abstractNumId w:val="73"/>
  </w:num>
  <w:num w:numId="122">
    <w:abstractNumId w:val="17"/>
  </w:num>
  <w:num w:numId="123">
    <w:abstractNumId w:val="91"/>
  </w:num>
  <w:num w:numId="124">
    <w:abstractNumId w:val="69"/>
  </w:num>
  <w:num w:numId="125">
    <w:abstractNumId w:val="47"/>
  </w:num>
  <w:num w:numId="126">
    <w:abstractNumId w:val="52"/>
  </w:num>
  <w:num w:numId="127">
    <w:abstractNumId w:val="20"/>
  </w:num>
  <w:num w:numId="128">
    <w:abstractNumId w:val="9"/>
  </w:num>
  <w:num w:numId="129">
    <w:abstractNumId w:val="55"/>
  </w:num>
  <w:num w:numId="130">
    <w:abstractNumId w:val="118"/>
  </w:num>
  <w:num w:numId="1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7"/>
  </w:num>
  <w:num w:numId="138">
    <w:abstractNumId w:val="66"/>
  </w:num>
  <w:num w:numId="139">
    <w:abstractNumId w:val="64"/>
  </w:num>
  <w:num w:numId="140">
    <w:abstractNumId w:val="119"/>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7"/>
  </w:num>
  <w:num w:numId="143">
    <w:abstractNumId w:val="2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7E9"/>
    <w:rsid w:val="000924FF"/>
    <w:rsid w:val="00092E6C"/>
    <w:rsid w:val="00093578"/>
    <w:rsid w:val="00093CA8"/>
    <w:rsid w:val="000954CD"/>
    <w:rsid w:val="0009605B"/>
    <w:rsid w:val="000967D2"/>
    <w:rsid w:val="00096E84"/>
    <w:rsid w:val="00097D9A"/>
    <w:rsid w:val="000A0C1F"/>
    <w:rsid w:val="000A0DAA"/>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25B"/>
    <w:rsid w:val="001E5408"/>
    <w:rsid w:val="001E55FB"/>
    <w:rsid w:val="001E5612"/>
    <w:rsid w:val="001E5718"/>
    <w:rsid w:val="001E6A5A"/>
    <w:rsid w:val="001E6EDE"/>
    <w:rsid w:val="001E721D"/>
    <w:rsid w:val="001E7836"/>
    <w:rsid w:val="001E7CFE"/>
    <w:rsid w:val="001F03A5"/>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514E"/>
    <w:rsid w:val="002F53C8"/>
    <w:rsid w:val="002F5BCA"/>
    <w:rsid w:val="002F616A"/>
    <w:rsid w:val="002F69B0"/>
    <w:rsid w:val="002F7731"/>
    <w:rsid w:val="00300781"/>
    <w:rsid w:val="003008F6"/>
    <w:rsid w:val="003009CF"/>
    <w:rsid w:val="0030150A"/>
    <w:rsid w:val="00301518"/>
    <w:rsid w:val="00303264"/>
    <w:rsid w:val="00304CAE"/>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6F2"/>
    <w:rsid w:val="00387B7E"/>
    <w:rsid w:val="00387CE4"/>
    <w:rsid w:val="00390F1D"/>
    <w:rsid w:val="00390F71"/>
    <w:rsid w:val="00391C90"/>
    <w:rsid w:val="00392E58"/>
    <w:rsid w:val="003934D0"/>
    <w:rsid w:val="003936E5"/>
    <w:rsid w:val="00393DCA"/>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4DC"/>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1F3A"/>
    <w:rsid w:val="00643511"/>
    <w:rsid w:val="00643628"/>
    <w:rsid w:val="00644FF6"/>
    <w:rsid w:val="00645532"/>
    <w:rsid w:val="00645F46"/>
    <w:rsid w:val="0064680A"/>
    <w:rsid w:val="00646969"/>
    <w:rsid w:val="0064698B"/>
    <w:rsid w:val="00646C54"/>
    <w:rsid w:val="00646E73"/>
    <w:rsid w:val="00647752"/>
    <w:rsid w:val="00647E27"/>
    <w:rsid w:val="00650762"/>
    <w:rsid w:val="006507D9"/>
    <w:rsid w:val="006507FA"/>
    <w:rsid w:val="00651393"/>
    <w:rsid w:val="006513DD"/>
    <w:rsid w:val="00651C75"/>
    <w:rsid w:val="006523CC"/>
    <w:rsid w:val="006525E2"/>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7A2"/>
    <w:rsid w:val="00922BCC"/>
    <w:rsid w:val="00924684"/>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A33"/>
    <w:rsid w:val="00D3543A"/>
    <w:rsid w:val="00D356D0"/>
    <w:rsid w:val="00D3647A"/>
    <w:rsid w:val="00D3665E"/>
    <w:rsid w:val="00D36DFE"/>
    <w:rsid w:val="00D407B5"/>
    <w:rsid w:val="00D41E6F"/>
    <w:rsid w:val="00D434CF"/>
    <w:rsid w:val="00D43B04"/>
    <w:rsid w:val="00D440ED"/>
    <w:rsid w:val="00D44161"/>
    <w:rsid w:val="00D44503"/>
    <w:rsid w:val="00D45F04"/>
    <w:rsid w:val="00D463FD"/>
    <w:rsid w:val="00D46C18"/>
    <w:rsid w:val="00D4701E"/>
    <w:rsid w:val="00D4733E"/>
    <w:rsid w:val="00D4734B"/>
    <w:rsid w:val="00D54131"/>
    <w:rsid w:val="00D54482"/>
    <w:rsid w:val="00D54DC4"/>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F8E"/>
    <w:rsid w:val="00DB2D7F"/>
    <w:rsid w:val="00DB2F0D"/>
    <w:rsid w:val="00DB31E4"/>
    <w:rsid w:val="00DB3A1E"/>
    <w:rsid w:val="00DB410E"/>
    <w:rsid w:val="00DB529F"/>
    <w:rsid w:val="00DB5CB1"/>
    <w:rsid w:val="00DB601A"/>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411E"/>
    <w:rsid w:val="00FC4688"/>
    <w:rsid w:val="00FC4B8E"/>
    <w:rsid w:val="00FC4F68"/>
    <w:rsid w:val="00FC5B6E"/>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39"/>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5"/>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7"/>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9"/>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20"/>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3"/>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8"/>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1"/>
      </w:numPr>
    </w:pPr>
  </w:style>
  <w:style w:type="numbering" w:customStyle="1" w:styleId="Tyturozdziau">
    <w:name w:val="Tytuł rozdziału"/>
    <w:basedOn w:val="Bezlisty"/>
    <w:uiPriority w:val="99"/>
    <w:rsid w:val="00FD19C5"/>
    <w:pPr>
      <w:numPr>
        <w:numId w:val="32"/>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9"/>
      </w:numPr>
    </w:pPr>
  </w:style>
  <w:style w:type="numbering" w:customStyle="1" w:styleId="Tyturozdziau1">
    <w:name w:val="Tytuł rozdziału1"/>
    <w:basedOn w:val="Bezlisty"/>
    <w:uiPriority w:val="99"/>
    <w:rsid w:val="00FD19C5"/>
    <w:pPr>
      <w:numPr>
        <w:numId w:val="30"/>
      </w:numPr>
    </w:pPr>
  </w:style>
  <w:style w:type="numbering" w:customStyle="1" w:styleId="Styl21">
    <w:name w:val="Styl21"/>
    <w:uiPriority w:val="99"/>
    <w:rsid w:val="00FD19C5"/>
    <w:pPr>
      <w:numPr>
        <w:numId w:val="35"/>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3"/>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2"/>
      </w:numPr>
    </w:pPr>
  </w:style>
  <w:style w:type="numbering" w:customStyle="1" w:styleId="Tyturozdziau3">
    <w:name w:val="Tytuł rozdziału3"/>
    <w:basedOn w:val="Bezlisty"/>
    <w:uiPriority w:val="99"/>
    <w:rsid w:val="00FD19C5"/>
    <w:pPr>
      <w:numPr>
        <w:numId w:val="21"/>
      </w:numPr>
    </w:pPr>
  </w:style>
  <w:style w:type="numbering" w:customStyle="1" w:styleId="Styl22">
    <w:name w:val="Styl22"/>
    <w:uiPriority w:val="99"/>
    <w:rsid w:val="00FD19C5"/>
    <w:pPr>
      <w:numPr>
        <w:numId w:val="24"/>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4"/>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6"/>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4FA78-227B-4BD2-9216-507D3DB1CD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773CC-9D45-43CB-ACF4-75069C86FEFC}">
  <ds:schemaRefs>
    <ds:schemaRef ds:uri="http://schemas.openxmlformats.org/officeDocument/2006/bibliography"/>
  </ds:schemaRefs>
</ds:datastoreItem>
</file>

<file path=customXml/itemProps5.xml><?xml version="1.0" encoding="utf-8"?>
<ds:datastoreItem xmlns:ds="http://schemas.openxmlformats.org/officeDocument/2006/customXml" ds:itemID="{18838AD0-A037-42FA-B1FA-E9D0E9FA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3238</Words>
  <Characters>19434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2</cp:revision>
  <cp:lastPrinted>2022-05-06T09:51:00Z</cp:lastPrinted>
  <dcterms:created xsi:type="dcterms:W3CDTF">2022-05-06T10:57:00Z</dcterms:created>
  <dcterms:modified xsi:type="dcterms:W3CDTF">2022-05-06T10:57:00Z</dcterms:modified>
</cp:coreProperties>
</file>